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d0e5" w14:textId="a2dd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26 августа 2020 года № 8. Зарегистрировано Департаментом юстиции Костанайской области 3 сентября 2020 года № 9426. Утратило силу решением акима Заречного сельского округа Костанайского района Костанайской области от 12 февраля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Заречного сельского округа Костанайского района Костанайской области от 12.02.2021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"Костанайская районная территориальная инспекция Комитета ветеринарного контроля и надзора Министерства сельского хозяйства Республики Казахстан" от 25 июня 2020 года № 01-20/487 аким Заречного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Рыспай Заречного сельского округа Костанайского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"Костанайское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"Костанайская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