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b4f1" w14:textId="6feb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Мендыкаринского района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января 2020 года № 337. Зарегистрировано Департаментом юстиции Костанайской области 14 января 2020 года № 8892.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- 249 122,9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- 19 968,0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- 229 080,9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- 549 749,2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300 626,3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- 300 626,3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2020 год в сумме 182 977,0 тысяч тенге и целевые текущие трансферты в сумме 46 103,9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Алешинского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- 20 334,0 тысяч тенге, в том числе по: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- 701,0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- 19 623,0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- 20 334,0 тысяч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Алешинского сельского округа предусмотрен объем субвенций, передаваемых из районного бюджета на 2020 год в сумме 14 073,0 тысяч тенге и целевые текущие трансферты в сумме 5 550,0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Буденновского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- 23 161,0 тысяч тенге, в том числе по: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- 801,0 тысяч тенге;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- 40,0 тысяч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- 22 320,0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- 23 161,0 тысяч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Буденновского сельского округа предусмотрен объем субвенций, передаваемых из районного бюджета на 2020 год в сумме 15 320,0 тысяч тенге и целевые текущие трансферты в сумме 7 000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Введенского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- 24 014,0 тысяч тенге, в том числе по: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- 614,0 тысяч тенге;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- 23 389,0 тысяч тенге;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- 24 014,0 тысяч тенге;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Введенского сельского округа предусмотрен объем субвенций, передаваемых из районного бюджета на 2020 год в сумме 17 839,0 тысяч тенге и целевые текущие трансферты в сумме 5 550,0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Каракогинского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- 21 741,0 тысяч тенге, в том числе по: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- 673,0 тысяч тенге;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- 21 057,0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- 21 741,0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Каракогинского сельского округа предусмотрен объем субвенций, передаваемых из районного бюджета на 2020 год в сумме 15 507,0 тысяч тенге и целевые текущие трансферты в сумме 5 550,0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Краснопресненского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- 20 673,0 тысяч тенге, в том числе по: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- 872,0 тысяч тенге;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- 10,0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- 20 673,0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Краснопресненского сельского округа предусмотрен объем субвенций, передаваемых из районного бюджета на 2020 год в сумме 14 241,0 тысяч тенге и целевые текущие трансферты в сумме 5 550,0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Ломоносовского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- 23 667,0 тысяч тенге, в том числе по: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- 23 068,0 тысяч тенге;</w:t>
      </w:r>
    </w:p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- 23 667,0 тысяч тенге;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7"/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Ломоносовского сельского округа предусмотрен объем субвенций, передаваемых из районного бюджета на 2020 год в сумме 17 518,0 тысяч тенге и целевые текущие трансферты в сумме 5 550,0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Михайловского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- 51 820,0 тысяч тенге, в том числе по: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- 164,0 тысяч тенге;</w:t>
      </w:r>
    </w:p>
    <w:bookmarkStart w:name="z1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- 49 006,0 тысяч тенге;</w:t>
      </w:r>
    </w:p>
    <w:bookmarkEnd w:id="65"/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- 51 820,0 тысяч тенге;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71"/>
    <w:bookmarkStart w:name="z1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Михайловского сельского округа предусмотрен объем субвенций, передаваемых из районного бюджета на 2020 год в сумме 40 987,0 тысяч тенге и целевые текущие трансферты в сумме 8 019,0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Первомайского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- 107 458,0 тысяч тенге, в том числе по: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- 104 536,0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- 108 786,6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- 1 328,6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Первомайского сельского округа предусмотрен объем субвенций, передаваемых из районного бюджета на 2020 год в сумме 21 732,0 тысяч тенге и целевые текущие трансферты в сумме 82 804,0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Сосновского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7"/>
    <w:bookmarkStart w:name="z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- 48 937,0 тысяч тенге, в том числе по: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- 47 461,0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- 48 937,0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Сосновского сельского округа предусмотрен объем субвенций, передаваемых из районного бюджета на 2020 год в сумме 39 923,0 тысяч тенге и целевые текущие трансферты в сумме 7 538,0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Тенизовского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- 18 000,0 тысяч тенге, в том числе по: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Тенизовского сельского округа предусмотрен объем субвенций, передаваемых из районного бюджета на 2020 год в сумме 11 818,0 тысяч тенге и целевые текущие трансферты в сумме 5 550,0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2020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6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6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2021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6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2020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7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2021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7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7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2020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7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2021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2020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2022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2020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8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2021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2020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9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2020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2020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2020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Мендыкаринского района Костанайской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2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