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e7a6" w14:textId="3c2e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Мендыкаринского района от 26 февраля 2015 года № 52 "Об определении мест для размещения агитационных печатных материалов на территории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8 июня 2020 года № 96. Зарегистрировано Департаментом юстиции Костанайской области 9 июня 2020 года № 9254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Мендыкаринского района "Об определении мест для размещения агитационных печатных материалов на территории Мендыкаринского района"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апреля 2015 года в информационно-правовой системе "Әділет", зарегистрировано в Реестре государственной регистрации нормативных правовых актов под № 5429)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Мендыкаринского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Катарбеков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1524"/>
        <w:gridCol w:w="8411"/>
      </w:tblGrid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входа на центральный рынок;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по улице Летунова, дом 1</w:t>
            </w:r>
          </w:p>
          <w:bookmarkEnd w:id="8"/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Ленина, строение 5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"Алешинская основная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"Алкауская начальная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села по улице Строителей, дом 10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Буденновского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"Кызылтуская начальная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школы государственного учреждения "Введенская средняя школа отдела образования акимата Мендыкаринского района" 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"Загаринская основная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Курмангазы, строение 14/2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"Каменскуральская средняя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"Аксуатская начальная школа имени Испандиара Кубеева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Каракогинского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Курмангазы, дом 3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"Туленгутская основная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"Жарсуатская основная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"Краснопресненская средняя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Муса-Кажы, строение 13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М. Козыбаева, строение 16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"Балыктинская начальная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"Ломоносовская средняя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Пушкина, здание 7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"Коктерекская основная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"Шиелинская начальная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Михайловского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"Архиповская средняя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"Степановкая средняя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Первомайского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"Долбушинская основная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Школьная, дом 36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"Лесная основная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Центральная, строение 3/1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Березовая, дом 22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Сосновского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"Никитинская начальная школа отдела образования акимата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Тенизовского сельского округа Мендыкаринского района"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8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Центральная, дом 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