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c638" w14:textId="45bc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26 августа 2020 года № 399. Зарегистрировано Департаментом юстиции Костанайской области 27 августа 2020 года № 9412.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 дополнительном регламентировании проведения собраний, митингов, шествий, пикетов и демонстраций" от 21 апреля 2016 года № 15 (опубликовано 26 мая 2016 года в газете "Меңдіқара үні", зарегистрировано в Реестре государственной регистрации нормативных правовых актов за № 6338).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Гизбрехт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решением маслихата Мендыкаринского района Костанайской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Боровское, центральная площадь дома культуры "Юбилейный" по улице Королева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Боровское, стадион "Достык" по улице Алтынсарина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маршрут для проведения демонстраций, шествий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Боровское, дом культуры "Юбилейный" - стадион "Достык" (улица Королева - улица Летунова - улица Алтынсарина)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 (далее -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(далее - Закон) в целях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 и без оружия, проводить собрания, митинги и демонстрации, шествия и пикетирование.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понятия: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мирное собрание - публичное мероприятие, являющееся по своему характеру мирным, ненасильственным и невооруженным, не создающим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мирного собрания - гражданин Республики Казахстан, который принимает добровольное участие в мирном собрании;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специализированное место для организации и проведения мирных собраний (далее - специализированное место) - место общего пользования или маршрут следования, определенные местным представительным органом района для проведения мирных собраний;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организатор мирного собрания - совершеннолетний гражданин или группа совершеннолетних граждан Республики Казахстан, или юридическое лицо, зарегистрированное в порядке, установленном законодательством Республики Казахстан, выступающие инициаторами проведения мирного собрания, организующие его проведение и осуществляющие руководство ходом мирного собрания и его участниками;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-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прилегающая территория -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специализированных мест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и проведение мирных собраний основываются на принципах ненасильственного характера, законности, обеспечения государственной безопасности, общественного порядка, охраны здоровья, защиты прав и свобод других лиц, добровольности участия, презумпции в пользу проведения мирных собраний и ответственности сторон.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Мирные собрания проводятся в специализированных местах. Не допускается проведение мирных собраний в иных местах, за исключением пикетирования.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мирных собраний организаторам и участникам необходимо соблюдать общественный порядок. Организаторам мирных собраний, в целях обеспечения государственной безопасности, общественного порядка, охраны здоровья, защиты прав и свобод других лиц, необходимо проводить разъяснительную работу с участниками мирных собраний.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Правоохранительным органам, при проведении мирных собраний необходимо принимать все меры, направленные на обеспечение государственной безопасности, общественного порядка, охраны здоровья, защиты прав и свобод других лиц, предусмотренные законодательством Республики Казахстан.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 органам и (или) организациям необходимо оказывать содействие в пределах компетенции организаторам мирных собраний в предоставлении медицинской и иной необходимой помощи во время проведения мирных собраний.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Организатору и участникам мирных собраний при проведении мирных собраний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Журналистам (представителям средств массовой информации) не допускается во время проведения мирных собраний препятствование законным действиям организатора и участников мирных собраний, а также сотрудников государственных органов, организаций и совершений действий, которые создают помехи для бесперебойного функционирования транспорта, объектов инфраструктуры, сохранности имущества, а также препятствуют свободному передвижению граждан, не участвующих в мирных собраниях.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мест.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Мирные собрания не могут начинаться ранее 9 часов и заканчиваться позднее 20 часов по местному времени в день проведения мирных собраний.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Мирные собрания прекращаются и (или) приостанавливаются по требованию местного исполнительного органа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9"/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Нормы предельной заполняемости специализированных мест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Определить следующие нормы предельной заполняемости специализированных мест: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Боровское, центральная площадь дома культуры "Юбилейный" по улице Королева - предельная численность лиц, принимающих участие в собрании, митинге, не более 100 человек;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Боровское, стадион "Достык" по улице Алтынсарина - предельная численность лиц, принимающих участие в собрании, митинге, не более 100 человек.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Определить норму предельной заполняемости специализированого маршрута для проведения демонстраций, шествий не более 100 человек.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Минимальное допустимое расстояние между лицами, осуществляющими пикетирование, составляет не менее 100 метров.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маслихата Мендыкаринского района Костанайской области от 14.05.2024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материально-техническому и организационному обеспечению специализированных мест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Материально-техническое и организационное обеспечение проведения мирных собраний,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38"/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Границы прилегающих территорий, в которых не допускается проведение пикетирования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Не допускается проведение пикетирования на расстоянии 800 метров от границ прилегающих территорий следующих объектов: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железнодорожного, водного, воздушного и автомобильного транспорта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территории, прилегающие к организациям, обеспечивающим обороноспособность, безопасность района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территории, прилегающие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магистральные железнодорожные сети, магистральные трубопроводы, национальной электрической сети, магистральные линии связи и прилегающие к ним территории.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маслихата Мендыкаринского района Костанайской области от 14.05.2024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