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b217" w14:textId="171b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25 июня 2018 года № 105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сентября 2020 года № 143. Зарегистрировано Департаментом юстиции Костанайской области 14 сентября 2020 года № 9448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25 июня 2018 года № 105 (опубликовано 27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Мендыкаринского района" в установленном законодательством Республики Казахстан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Мендыкаринского района после его официального опубликования.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Катарбеков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клиническим (дневным стационаром, поликлиникой) подразделением государственного учреждения и государственного казенного предприятия районного значения;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специальностей;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акушер (ка);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диетическая сестра;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зубной врач (дантист);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(ий) сестра (брат);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общественного здравоохранения (статистик);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 (медицинский);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провизор (фармацевт);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 психолог;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рентгенолаборант;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работник;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фельдшер;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медицинский регистратор.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детьми-инвалидами и инвалидами старше 18 лет с психоневрологическими заболеваниями;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инвалидами;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(службы) занятости;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 центра занятости населения.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организаций образования, методического кабинета (центра);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 организаций дошкольного, начального, основного среднего, общего среднего образования, в том числе учитель-логопед, преподаватель-организатор начальной военной подготовки;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 (за исключением педагог-психолога организаций образования, реализующих общеобразовательные учебные программы начального, основного среднего и общего среднего образования);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логопед;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психолог;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 (основных служб);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вожатый;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воспитатель;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медицинская (ий) сестра (брат);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диетическая сестра;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музыкальный руководитель (основных служб);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педагог дополнительного образования;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инструктор по плаванию (основных служб);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хореограф (основных служб);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аккомпаниатор (основных служб);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концертмейстер (основных служб);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руководитель (заведующий) библиотекой;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руководитель (заведующий) интернатом;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библиотекарь;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методист методического кабинета (центра).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государственного учреждения и государственного казенного предприятия районного значения;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музыкальной частью государственного учреждения и государственного казенного предприятия районного значения;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 (основных служб);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всех наименований (основных служб);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музыкальный руководитель;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художники всех наименований (основных служб);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звукорежиссер;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учителя казахского, английского языков;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режиссер;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хормейстер.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тренер-преподаватель.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