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b03c" w14:textId="ac9b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Мендыкаринского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Мендыкаринского района Костанайской области от 12 октября 2020 года № 4. Зарегистрировано Департаментом юстиции Костанайской области 15 октября 2020 года № 9494.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Мендыкаринской районной территориальной избирательной комиссией аким Мендыкаринского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Мендыкаринского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Мендыкаринского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Мендыкаринского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Мендыкаринского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Катарбеков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Мендыкаринского района</w:t>
      </w:r>
    </w:p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акима Мендыкаринского района Костанайской области от 14.06.2022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594</w:t>
      </w:r>
    </w:p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Боровское, улица Алтынсарина, 45.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Алтынсарина, 45, здание коммунального государственного предприятия "Мендыкаринская районная больница" Управления здравоохранения акимата Костанайской области.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595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Боровское, улица Королева, нечетная сторона - 3, 5А, 7, 9, 11, 13, 15, 17, 19, 21, 23, 25, 27, 29, 31, 33, 35, 37, 37А, 39, 41, 41А, 43, 45, 47, 49, 51, 53, 55, 57, 59, 61, 63, 65, 67, 69, 71, 73, 75, 77; улица Гагарина, четная сторона - 2, 2/1, 2/2, 2/3, 2А, 4, 6, 6А, 8, 10, 12; нечетная сторона - 1, 3, 5, 7, 11, 13, 15, 17, 19, 21, 23, 27, 29, 31, 33, 35, 39, 41, 43, 45; улица Семилетка - 1, 3, 5, 7, 9, 11, 13, 15, 20; улица Привокзальная - 1, 2, 3, 4, 5, 5А, 6, 6/1, 7, 8, 9; улица Абая, четная сторона - 150, 152, 154, 156, 156А, 158, 160, 162, 164, 166, 168, 174, 176, 178, 180, 182, 184, 186, 188, 190, 192, 194, 196, 198, 200, 202, 204, 208, 210, 212, 214, 216, 218, 220; нечетная сторона - 129, 131, 133, 135, 137, 139, 141, 143, 145, 147, 149, 151, 153, 155, 157, 159, 159А, 161, 163, 163А; улица Турсынбай батыр, нечетная сторона - 73, 75, 77, 79, 81, 83, 85, 87; улица Райавтодор - 1, 2, 2А, 3, 4, 4А, 5, 6, 7, 7А, 8, 9, 11, 13, 15; улица Кубеева - 2, 6, 85; улица Алтынсарина, четная сторона - 4, 6, 8, 10, 12, 16, 18, 20, 22, 24, 26, 28, 30, 32, 34, 36, 38, 40, 40Б, 42, 44, 46, 48, 50, 52, 54, 56, 58, 60, 62, 64, 66, 68, 68А; нечетная сторона - 3А, 11, 13, 15, 19, 21, 23, 25А, 27, 29, 31, 33, 37, 37Б, 39, 41, 41/1, 41/2, 41/3, 41/5, 41/6, 41/7, 41/9 41/11, 41/12; улица Летунова, нечетная сторона - 23, 23А, 25, 27; улица Касымханова, четная сторона - 28, 30, 32, 34, 36, 38, 40, 42, 44, 46, 48, 50, 52, 54, 56, 58, 60, 62, 64, 66, 68, 70, 72, 74, 78, 80, 82, 84, 86, 88, 90, 92, 94, 96, 98, 100, 102, 104, 106, 108, 110, 112, 114, 116; нечетная сторона - 19, 21, 23, 25, 27, 29, 31, 33, 35, 37, 39, 41, 43, 45, 47, 49, 51, 53, 55, 57, 59, 61, 63, 65, 67, 69, 71, 73, 75, 77, 79, 81, 83, 85, 87, 89, 91, 93, 95, 97, 99, 101.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Королева, 10, здание коммунального государственного учреждения "Боровская школа – гимназия имени Габбаса Жумабаева отдела образования Мендыкаринского района" Управления образования акимата Костанайской области.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596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Боровское, улица Набережная - 1, 2, 2А, 3, 4, 5, 6, 7, 8, 9, 10, 11, 12, 13, 14, 15, 16, 18, 19, 19/1, 20, 22, 23, 24, 24А, 25, 26, 27, 28, 29, 31, 32, 34, 35, 36, 37, 38, 39, 40, 41, 42, 43, 44, 45, 46, 48, 50, 52, 54, 58, 62, 103; улица Касымханова, четная сторона - 2, 4, 6, 8, 10, 12, 14, 16, 18, 20, 22, 24, 26; нечетная сторона - 1, 3, 5, 7, 9, 11, 13, 15, 17; улица Абая, четная сторона - 110, 112, 118, 120, 122, 124, 126, 128, 130, 132, 134, 136, 138, 140, 142, 144, 146; нечетная сторона - 95А, 99, 101, 103, 105, 107, 109, 109А, 111, 113, 115, 117, 119, 121, 123, 125, 127/1; улица имени Каляма Байназарова, четная сторона - 96, 104, 110, 112, 114, 116, 118, 120, 124, 126, 128, 130, 132, 132А, 134, 136, 138, 138/1, 140, 142, 144, 146, 150, 152, 152/1, 154, 156, 158, 160, 162, 164, 166, 168, 168А, 170, 172, 174, 176, 178, 180, 182, 184, 186, 188, 190, 192, 194; нечетная сторона - 93, 103, 103А, 105, 113, 115, 117, 119, 121, 123, 125, 127, 129, 131, 133, 135, 137, 139, 141, 143, 145, 147, 149, 151, 153, 155, 157, 161, 163, 165, 167, 169, 171, 171А, 173, 175, 177, 179, 181, 185, 187, 189, 191, 193, 195, 197, 201, 203, 205, 207, 209, 211, 213, 215, 215А, 239, 241, 243; улица М. Ауэзова, четная сторона - 102, 106, 108, 110, 110Б, 112, 116, 118, 120, 122, 124, 126, 128, 130, 132, 134, 136, 138, 142, 144, 146, 148, 152, 154, 156, 158, 160, 162, 164, 166, 168; нечетная сторона - 63, 65, 69, 71, 73, 75, 77, 79, 81, 83, 85, 87, 89, 91, 93, 95, 97, 99, 101, 105, 107, 109, 113, 115, 117, 121, 123, 125; улица Павлова, четная сторона - 60, 62, 64 ,66, 68, 72, 76, 82, 84, 88, 90, 92, 94, 98, 100, 102, 102А, 104, 106, 108, 110, 112; нечетная сторона - 71, 73, 75, 77, 79, 81, 87, 89, 93, 95, 97, 97А, 99; улица Чкалова, четная сторона - 86, 88, 90, 92, 94, 96, 98, 100, 102, 104, 106, 108, 110, 112, 114; нечетная сторона, - 43, 45, 47, 49, 51, 53, 55, 57, 59, 61; улица Жеңіс, четная сторона - 10, 12, 14, 18; улица Омская - 1, 1А, 2, 3, 6, 8, 10, 12, 14; улица Абиль-Касым Бексултанов, четная сторона - 4, 6, 8, 10, 12, 16, 18, 20, 22, 24, 26, 28, 30, 32, 34, 36, 38; нечетная сторона - 1, 5, 7, 7А, 9, 9А; улица Козыбаева - 1, 2, 3, 4, 5, 6, 7, 9, 10, 11, 12, 13, 13А, 14, 15, 16, 17, 18, 19, 20, 21, 22, 22А, 23, 24, 26, 27, 28, 30, 32; улица Айвазовского - 1, 2, 3, 4, 4А, 5, 6, 7, 8, 9, 10, 11, 12, 14, 16; улица Турсынбай батыр, четная сторона - 92, 94, 96, 98, 100, 102, 104, 106, 108, 110, 112; нечетная сторона - 89, 91, 93, 95, 97, 99, 101, 103, 105, 107, 107/1, 109, 111, 113, 115, 117, 119; улица Алтынсарина, четная сторона - 2; улица Маслозаводская - 1, 2, 3, 4, 5, 7, 8, 10; улица Калинина - 1, 2, 3, 4, 5, 6, 7, 8, 9, 10, 11, 12, 13, 14, 15, 16, 18, 20, 22.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имени Каляма Байназарова, 102, здание государственного учреждения "Мендыкаринская централизованная библиотечная система".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597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Боровское, улица Жеңіс, нечетная сторона - 11, 15, 17, 19, 21, 23, 25, 27, 29, 31, 31Б, 33, 37, 39, 41, 43, 43/1, 43Б, 45, 47, 51, 53, 55, 57; улица Петр Чигадаев, четная сторона - 2, 4, 6, 8, 10, 12, 14, 16, 18, 20, 22, 24, 26, 28, 30; нечетная сторона - 5, 7, 9, 11, 13, 15, 17, 19, 21, 23, 25, 27, 29, 31, 33, 35; улица Пионерская, четная сторона - 2, 4, 6, 8, 10, 12, 14, 16, 18, 20, 20А, 22, 24, 26, 28, 30, 32, 36, 38, 40, 42, 44, 46, 50; нечетная сторона - 1, 3, 5, 7, 9, 11, 13, 15, 17, 19, 21, 23, 25, 29, 33, 35, 37, 39, 41, 43; улица Озерная - 1, 2, 3, 4, 5, 6, 7, 8, 10, 11, 12, 13, 14, 15, 16, 17, 18, 19, 20, 21, 22, 23, 24, 25, 26, 27, 28, 29, 30, 33, 34, 35, 36, 37, 39, 40, 41, 42, 43, 44, 45, 46, 47, 48, 49, 50, 51, 51А, 52, 53А, 54, 55, 57, 58, 58А, 60, 61, 64, 65; улица Березовая, четная сторона - 2, 4, 6, 8, 10, 12, 14, 16, 18, 20, 24, 26, 28, 30, 32, 34, 34А; нечетная сторона - 1, 3, 5, 7, 9; улица Павлова, четная сторона - 2, 4, 6, 8, 10, 12, 14, 16, 18, 22, 24, 26, 28, 30, 32, 34, 36, 38, 40, 42, 44, 46, 48, 50, 52, 54, 58; нечетная сторона - 1, 3, 5, 7, 9, 11, 13, 15, 17, 17А, 19, 23, 25, 27, 29, 31, 35, 37, 39, 41, 43, 43А, 45, 47; улица Базарная, четная сторона - 2, 4, 6, 10, 16, 18, 22, 24, 26, 28, 30, 32, 34; улица Чехова - 1, 1А, 2, 3, 4, 5, 6, 8, 8А, 9, 10, 11, 12, 13, 16, 17, 19, 20; улица Октябрьская, четная сторона - 4, 6, 8, 10, 12, 14; нечетная сторона - 1, 3; улица М. Ауэзова, четная сторона - 2, 4, 6, 8, 10, 12, 14, 16, 18, 18А, 20, 22, 24, 26, 28, 30, 32, 34, 36, 38, 40, 42, 44, 46, 48, 50, 52, 54, 56, 58, 60, 62, 64, 66, 68, 72, 74, 78, 80, 82, 86, 88, 90, 94, 96, 98; нечетная сторона - 1, 3, 3А, 5, 7, 9, 11, 13, 15, 17, 19, 19/1, 21, 23, 25, 27, 29, 31, 33, 35, 37, 39, 41, 43, 45, 47, 49, 51, 53, 55, 55/1, 57, 59, 59А, 59Б; улица имени Каляма Байназарова, четная сторона - 20, 24, 26, 28, 30, 32, 34, 36, 38, 40, 40А, 42, 44, 46, 48, 52, 54, 56, 58, 60, 60А, 62, 64, 66, 68, 68А, 70, 72, 74, 76, 78, 80, 82, 84, 92; нечетная сторона - 7, 9, 11, 13, 15, 17, 19, 21, 23, 25, 27, 29, 31, 33, 35, 37, 39, 41, 41А, 43, 45, 47, 49, 51, 53, 55, 57, 59, 61, 63, 65, 67, 69, 71, 73, 75, 79, 81, 83, 85, 89; улица Приозерная - 1, 2, 3, 4, 5, 6, 7, 8, 9, 10, 11, 12, 13, 14, 15, 16, 17, 18, 19, 20, 22, 23, 24, 25, 26, 27, 28, 29, 31, 34, 39, 41, 43, 45, 47, 49; улица Абая, четная сторона - 40, 40А, 40Б, 42, 44, 44А, 46, 46А, 48, 48А, 50, 52, 56, 58, 60, 60А, 62, 64, 66, 68, 68А, 72, 74, 76, 78, 80, 82, 84, 86, 88, 88А, 90, 92, 94, 96, 96А, 98, 100, 102, 104; нечетная сторона - 29, 31, 33, 35, 37, 37А, 39, 41, 43, 45, 47, 47А, 49, 51, 53, 55, 57, 59, 59А, 61, 63, 65, 67, 69, 71, 73, 75, 77, 79А, 81, 83, 83/1, 89, 89А, 91, 93.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Петр Чегадаев, 1, здание коммунального государственного казенного предприятия "Ясли-сад "Балауса" отдела образования Мендыкаринского района" Управления образования акимата Костанайской области.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598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Боровское, улица Жеңіс, четная сторона - 20, 22/1, 24, 26, 28, 30, 32, 34, 34/1, 36, 38, 40, 44, 46, 50, 52, 54, 56, 58, 60, 62, 64, 66, 68, 70, 70/1, 72, 72А, 74, 76, 78, 80, 82, 84, 86, 88, 88/1, 90, 94, 96, 98, 100, 102, 106, 110, 116, 120, 122, 124, 126А, 128; улица Гоголя, четная сторона - 2, 4, 6, 8, 10, 12, 14, 16, 18, 20, 22, 24, 26, 28, 30, 32, 34, 36, 38, 40, 42, 44, 46, 48, 50, 52, 54, 56, 58, 60, 62, 64, 66, 68, 70, 72, 76, 78, 80, 82, 84, 86, 88, 90, 92, 94, 96, 98, 100, 102, 104; нечетная сторона - 1, 3, 5, 7, 9, 11, 13, 15, 19, 21, 23, 23/1, 25, 27, 29, 31, 33, 35, 37, 39, 41, 43, 45, 47, 49, 51, 53, 55, 57, 59, 61, 63, 63А, 65, 67, 69, 71, 77, 79, 81; улица Чкалова, четная сторона - 2, 4, 6, 8, 10, 12, 14, 16, 18, 20, 22, 24, 26, 28, 30, 32, 34, 36, 38, 40, 42, 44, 46, 48, 52, 54, 56, 58, 60, 62, 64, 66, 68, 70, 72, 74, 76, 78, 80, 82; нечетная сторона - 1, 3, 5, 7, 9, 11, 13, 15, 17, 19, 21, 33, 37, 39, 41; улица Ямская - 1, 1А, 2, 3, 4, 7, 8, 9, 10, 11, 13, 15, 16, 18, 20; улица Ухабова - 1, 2, 2А, 3, 5, 6, 7, 9, 10, 11; улица Некрасова - 1, 2, 3, 4, 5, 6; улица 8 Марта - 1, 2, 2А, 3, 4, 6, 8, 10, 14, 16, 18, 20, 31; улица Павлова, нечетная сторона - 49, 51, 53, 55, 57, 59, 61, 63, 65, 69; улица Абиль-Касым Бексултанов, нечетная сторона - 11, 13, 15, 17, 19, 21, 23.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Павлова, 67, здание коммунального государственного учреждения "Боровская школа - гимназия имени Ахметказы Чутаева отдела образования Мендыкаринского района" Управления образования акимата Костанайской области.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599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Боровское, улица Жеңіс, нечетная сторона - 61, 63, 65, 67, 67А, 69, 69Б, 71, 73, 75, 77, 79, 81, 83, 85, 85А, 87, 89, 91, 93, 95, 97, 99, 101, 103, 103/1, 103Б, 105, 107, 109, 111, 113, 115, 117, 119, 121, 123, 125, 127, 129, 129А, 131, 131А, 133А; улица Михайленко - 1/1, 1/3, 1Г, 3, 7, 9, 13, 15, 17, 18А, 19, 20, 21, 22, 22Б, 24, 26, 28; улица Сельхозтехника - 1, 1А, 2, 3, 4, 4А, 5, 6, 6А, 7, 7А, 8, 8А, 9, 9А, 10, 11А, 12, 12А, 13, 14, 14/2, 15, 16, 17, 18, 18А, 21А, 22А, 23, 24, 25, 25А, 26, 27, 27А, 28, 29, 50; улица Транспортников - 1, 2, 2А, 3, 4, 5, 6, 7, 7А, 7Б, 8, 9, 10, 11, 11/1, 11А, 12, 13, 14, 15, 17, 19, 21, 23, 23А, 25; улица Нурахмет Косаев - 1, 3, 4, 5, 6, 7, 8, 9, 10, 11, 12, 13, 14, 15, 16, 17, 18, 19, 20, 21, 22, 23, 24, 25, 27, 29, 31, 33, 35, 37, 39; улица Дэу, четная сторона - 2, 6; нечетная сторона - 5, 7, 9; улица Дружбы - 1, 2, 3, 4, 6, 6/1, 7, 8, 9, 9/1, 10, 11, 12, 13, 13Б, 14, 15, 16, 17, 18, 19, 20, 21, 22, 23, 24, 25, 27, 28, 29, 30, 31, 32, 33, 33А, 34, 35, 35А, 36, 37, 38, 39, 40, 41, 42; улица Октябрьская, четная сторона - 16, 18, 24, 26, 28, 30, 32, 34, 36, 38, 40; нечетная сторона - 7, 9, 11, 15, 17, 19, 21, 23, 25, 31, 33; улица Г. Харевич, четная сторона - 2, 4, 6, 10, 12; нечетная сторона - 1, 3, 5, 7, 9, 11; улица Березовая, четная сторона - 36, 38, 40; нечетная сторона - 13, 15, 17, 19, 21, 23, 25; улица Дорожная - 1, 2, 3, 4, 5, 6, 8, 9, 10, 11, 12, 13, 14, 16, 17, 18, 19, 22, 24, 33А; улица Петр Чигадаев, четная сторона - 32, 34, 36, 38, 40, 42, 44, 46, 48, 50, 52; нечетная сторона - 37, 39, 41, 43, 45, 47, 47А, 49, 49А, 49Б, 51, 53, 55, 55А, 59; улица Пионерская, четная сторона - 52, 52А, 54, 56, 58; улица Базарная, нечетная сторона - 1, 1А, 3, 5, 7, 9, 11, 11А, 13, 15, 15А, 17, 19, 21, 23, 25, 27, 29, 31, 33, 35, 37, 39, 41, 43, 45, 47, 49, 51.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Нурахмет Косаев, 2, здание коммунального государственного казенного предприятия "Профессионально-технический колледж имени Камшат Доненбаевой" Управления образования акимата Костанайской области.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600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Боровское, улица Тубсанаторий, 32.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Тубсанаторий, 32, здание коммунального государственного предприятия "Костанайский областной центр реабилитации имени М. Карабаева" Управления здравоохранения акимата Костанайской области.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601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Боровское, улица Тубсанаторий - 1, 2, 4, 5, 6, 7, 8, 9, 10, 11, 12, 13, 14, 15, 16, 17, 18, 19, 20, 21, 22, 23, 23А, 25, 26, 27, 28А, 31, 33, 34, 34А, 35, 36, 37, 38, 39, 39/2, 40, 41, 42, 44; улица М. Горького - 1, 3, 5, 6, 8, 9, 10, 11, 12, 14, 16, 17, 18, 19, 20, 21, 22, 23, 24, 25, 26, 27, 29, 30, 31, 32, 33, 33А, 34, 35, 35А, 36, 37, 38, 39, 40, 41, 42, 43, 45, 46, 47, 48, 49, 50, 51, 52, 53, 54, 55, 56, 57, 58, 59, 60, 61, 62, 64, 68; улица Лесная - 1, 1А, 2, 4, 5, 6, 7, 7А, 8, 9А, 10, 11, 12, 13, 14, 15, 16, 17, 18, 19, 22, 24, 24А, 25, 25А, 26, 27, 28, 29, 31, 31А, 32, 33, 33А, 34, 35, 37, 39, 41, 43, 45; улица Кирпичная - 1, 2, 3, 4, 5, 5А, 6, 7, 8, 9, 10, 11, 12, 13, 14, 15, 16, 17, 18, 19, 20, 21, 22, 23, 24, 25, 26, 27, 28, 29, 30, 31, 32, 33, 34, 35, 36, 37, 39, 43, 43А, 45, 47, 49, 51, 55, 57, 59, 61, 63, 65, 69, 71, 73, 75, 77, 79; улица Школа-интернат - 1, 2; улица Абая, четная сторона - 2, 4, 6, 8, 10, 10А, 12, 12А, 14, 16, 18, 20, 22, 24, 26, 28, 30, 30/1, 32, 34, 36, 38; нечетная сторона - 1, 1А, 1Б, 3, 5, 7, 9, 11, 13, 17, 19, 21, 23, 25, 27; улица имени Каляма Байназарова, четная сторона - 2, 6, 8, 8А, 8Б, 10, 12, 14, 16, 18; нечетная сторона - 1, 3; улица Метеостанция, нечетная сторона - 1.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Школа-интернат, 1A, здание коммунального государственного учреждения "Боровская областная санаторная школа-интернат" Управления образования акимата Костанайской области.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602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Боровское, улица Лесхоз - 1, 3, 4, 5, 7, 9, 11, 12, 13, 14, 15, 16, 17, 18, 19, 20, 21, 22, 23, 24, 25, 26, 27, 28, 29, 30, 32, 33, 34, 36, 41, 43, 45, 47, 49, 51, 53, 55, 56; улица Дэу, нечетная сторона - 1; улица Жеңіс, четная сторона - 132; улица Гоголя, четная сторона - 106; улица Оптовая База - 1, 2; улица Подстанция - 1, 1А, 2, 2/1, 3, 3А, 4, 4А, 5, 6, 6/1, 7.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Лесхоз, 10, здание коммунального государственного учреждения "Боровское учреждение лесного хозяйства" Управления природных ресурсов и регулирования природопользования акимата Костанайской области.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603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Алешинка.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Алешинка, улица Школьная, 3, здание коммунального государственного учреждения "Алешинская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604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Молодежное.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Молодежное, улица Лесная, 1, здание коммунального государственного учреждения "Джангильдинская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605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Боровское, улица Королева, четная сторона - 4, 8, 26; улица Летунова, четная сторона - 2, 4, 8, 10, 12, 14, 16, 18, 20, 22, 24, 30, 34, 36, 38, 40, 42, 44, 44/1, 46, 48, 50, 56, 58, 60, 62, 64, 66, 68, 70, 72, 74; нечетная сторона - 1, 5, 7, 9, 11, 11А, 11Б, 13, 15, 17, 19, 21; улица Турсынбай батыр, четная сторона - 2, 4, 6, 8, 10, 12, 14, 16, 18, 20, 22, 24, 26, 28, 30, 32, 34, 36, 38, 40, 42, 44, 46, 48, 50, 52, 54, 56, 58, 60, 62, 64, 66, 68, 70, 72, 74, 76, 78, 80, 82, 84, 86, 88, 90; нечетная сторона - 1, 3, 5, 7, 9, 11, 13, 15, 17, 19, 21, 23, 25, 27, 29, 31, 33, 35, 37, 39, 41, 43, 45, 49, 51, 53, 55, 57, 59, 61, 63, 65; улица Павших Борцов - 1, 2, 3, 5, 6, 7, 8, 9, 10, 11, 12, 13, 15, 16, 17, 19, 20, 21, 22, 23, 24, 25, 26, 27, 28, 28А, 29, 30, 31, 32, 33, 34, 35, 36, 36А, 37, 38, 39, 40, 41, 42, 43, 44, 45, 46, 47, 49, 51, 53, 55, 57, 59, 61, 65, 67, 69, 71, 73, 75, 77, 79, 81; улица Мира - 2, 4, 5, 6, 7, 8, 9, 10, 11, 12, 13, 14, 15, 16, 17, 18, 19, 20, 21, 22, 24, 25, 26, 27, 29, 30, 31, 33; улица Пушкина - 1, 2, 3, 4, 5, 6, 7, 8, 9, 10, 11, 11А, 12, 13, 13А, 14, 15, 16, 17, 18, 19, 20, 21, 22, 23, 24, 24А, 25, 26, 27, 28, 29, 30, 31, 32, 33, 34, 35, 36, 37, 38, 39, 40, 41, 42, 43, 44, 44А, 45, 46, 47, 48, 49, 50, 51, 52, 53, 54, 55, 56, 57, 58, 59, 61, 63, 65, 67, 67А; улица Энергетиков - 1, 1А, 2, 3, 4, 5, 6, 7, 7А, 7Б, 8, 10, 12, 14, 16, 18, 20, 22, 24; улица Космонавтов - 1, 2, 3, 4, 5, 6, 7, 7А, 8, 9, 10, 12, 13, 14, 15, 16, 17, 18, 19, 20, 21, 21А, 21Б, 22, 23, 25, 27, 29; улица Огнева - 1, 2, 3, 4, 5, 6, 7, 8, 8А, 10, 12, 14, 16; улица Суворова - 1, 2, 3, 4, 5, 6, 7, 8, 9, 10, 11, 12, 13, 14, 15, 16, 17, 18, 19, 20, 21, 22, 23, 24, 25, 26, 27, 28, 29, 31, 32, 33, 34, 35, 36, 37; улица Лермонтова - 1, 2, 3, 4, 5, 6, 7, 9, 10, 11, 12, 13, 14, 15, 16, 17, 18, 19, 20, 21, 21А, 22, 23, 24, 24А, 25, 26, 27, 27А, 28, 29, 30, 30А, 31, 32, 33, 34; улица Алтынсарина, четная сторона - 70, 72, 74, 76, 78, 80, 82, 84, 86, 88, 90, 92, 94, 96, 98, 100, 102; нечетная сторона - 47, 49, 51, 53, 55, 57, 59, 61, 63, 71, 71А, 73, 81; улица Луговая - 1, 2, 3, 3А, 13.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Турсынбай батыр, 71, здание коммунального государственного казенного предприятия "Боровская детская школа искусств" отдела образования Мендыкаринского района" Управления образования акимата Костанайской области.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606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Алкау.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Алкау, улица Центральная, 12А, здание коммунального государственного учреждения "Алкауская начальная школа отдела образования Мендыкаринского района" Управления образования акимата Костанайской области.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607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 Борки, Татьяновка.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Борки, улица Молодежная, 1, здание коммунального государственного учреждения "Борковская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611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Буденновка.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Буденновка, улица Достық, 3, здание Дома культуры товарищество с ограниченной ответственностью "Агрофирма "Боровское" (по согласованию).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612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Кызылту.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Кызылту, улица Алтынсарина, 9/2, здание коммунального государственного учреждения "Кызылтусская начальная школа отдела образования Мендыкаринского района" Управления образования акимата Костанайской области.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613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Харьковское.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Харьковское, улица Школьная, 4, здание Дома культуры товарищество с ограниченной ответственностью "Агрофирма Қарқын" (по согласованию).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614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Введенка.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Введенка, улица Школьная, 3, здание коммунального государственного учреждения "Введенская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615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Никитинка.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Никитинка, улица Центральная, 20, здание государственного учреждения "Отдел образования Мендыкаринского района" Управления образования акимата Костанайской области.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617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Загаринка.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Загаринка, улица Дружбы, 16, здание коммунального государственного учреждения "Загаринская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618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Каменка.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Каменка, переулок Первомайский, 4-1 (по согласованию).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619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Каменскуральское.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Каменскуральское, улица Школьная, 18, здание коммунального государственного учреждения "Каменскуральская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 620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Аксуат.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Аксуат, улица Аксуат, 39, здание коммунального государственного учреждения Аксуатская начальная школа имени Испандиара Кубеева отдела образования Мендыкаринского района" Управления образования акимата Костанайской области.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 621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Узынагаш.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Узынагаш, улица имени Б. Момышулы, 7, здание коммунального государственного учреждения "Каратальская общеобразовательная школа имени Оразалы Козыбаева отдела образования Мендыкаринского района" Управления образования акимата Костанайской области.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Избирательный участок № 623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Кульчукай.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Кульчукай, улица С. Сейфуллина, 8, здание коммунального государственного учреждения "Жарсуатская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Избирательный участок № 624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Туленгут.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Туленгут, улица Абылайхана, 22, здание коммунального государственного учреждения "Туленгутская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Избирательный участок № 625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Байгожа.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Байгожа, улица Курмангазы, 3 (по согласованию).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Избирательный участок № 626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Красная Пресня.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Красная Пресня, улица Гагарина, 16, здание коммунального государственного учреждения "Краснопресненская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Избирательный участок № 627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Тенизовское.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Тенизовское, улица М. Козыбаева, 1, здание коммунального государственного учреждения "Тенизовская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Избирательный участок № 628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Балыкты.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Балыкты, улица И. Алтынсарина, 18, здание государственного учреждения "Отдел образования Мендыкаринского района" Управления образования акимата Костанайской области.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Избирательный участок № 629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Молодежное.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Молодежное, улица Муса-Кажы, 28, контора товарищества с ограниченной ответственностью "Дусти-2004" (по согласованию).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Избирательный участок № 630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Лоба.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Лоба, улица М. Козыбаева, 9 (по согласованию).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Избирательный участок № 631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Каскат.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Каскат, улица Школьная, 39, здание коммунального государственного учреждения "Ломоносовская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Избирательный участок № 632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Карамай.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Карамай, улица Пушкина, 13 (по согласованию).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Избирательный участок № 633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Новониколаевка.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Новониколаевка, улица Г. Жумабаева, 1 (по согласованию).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Избирательный участок № 635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Коктерек.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Коктерек, улица А. Дощанов, 2, здание коммунального государственного учреждения "Коктерекская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Избирательный участок № 636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Шиели.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Шиели, улица Қ. Абдуллина, 11, здание коммунального государственного учреждения "Шиелинская начальная школа отдела образования Мендыкаринского района" Управления образования акимата Костанайской области.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Избирательный участок № 638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Михайловка.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Михайловка, улица Ленина, 95А, здание коммунального государственного учреждения "Михайловская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Избирательный участок № 639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Степановка.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Степановка, улица Школьная, 54А, здание коммунального государственного учреждения "Степановская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Избирательный участок № 640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Архиповка.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Архиповка, улица Ленина, 32, здание Дома культуры акционерного общество "Заря" (по согласованию).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Избирательный участок № 641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Первомайское.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Первомайское, улица Макаренко, 6, здание коммунального государственного учреждения "Первомайская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Избирательный участок № 642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Долбушка.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Долбушка, улица Центральная, 1, здание коммунального государственного учреждения "Долбушинская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Избирательный участок № 643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села Чернышевка, улица Степная - 1, 3, 5, 7, 9; улица Школьная - 1, 3, 4, 5, 6, 8, 10, 11, 13, 15, 16, 17, 18, 19, 22, 24, 26, 27, 28, 29, 32, 35, 37, 38, 40, 41, 43, 44, 45, 46, 47, 48, 49, 50, 51, 53, 54, 55, 56, 57, 58, 59, 60, 62; 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Чернышевка, улица Школьная, 41-1 (по согласованию).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Избирательный участок № 645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Чернышевка, улица Березовая - 1, 2, 3, 4, 5, 6, 7, 8, 9, 10, 12, 13, 14, 15, 16, 17, 19, 20, 21, 22, 24, 26, 28, 30, 32, 34.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Чернышевка, улица Березовая, 24 (по согласованию).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Избирательный участок № 646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Лесное.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Лесное, улица Дружбы, 15, здание коммунального государственного учреждения "Лесная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Избирательный участок № 647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Ивановка.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Ивановка, улица Центральная, 3/1, здание коммунального государственного учреждения "Ивановская начальная школа отдела образования Мендыкаринского района" Управления образования акимата Костанайской области.</w:t>
      </w:r>
    </w:p>
    <w:bookmarkEnd w:id="144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