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43b2" w14:textId="4ab4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10 декабря 2020 года № 421. Зарегистрировано Департаментом юстиции Костанайской области 14 декабря 2020 года № 9635.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Мендыкаринского района" от 10 апреля 2020 года № 361 (опубликовано 16 апреля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9116).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Гизбрехт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