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d91e" w14:textId="e73d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Каракогинского сельского округа Мендыкаринского района Костанайской области от 10 января 2020 года № 1. Зарегистрировано Департаментом юстиции Костанайской области 14 января 2020 года № 8891. Утратило силу решением акима Каракогинского сельского округа Мендыкаринского района Костанайской области от 27 апреля 2020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Каракогинского сельского округа Мендыкаринского района Костанайской области от 27.04.2020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Мендыкаринской районной территориальной инспекции Комитета ветеринарного контроля и надзора Министерства сельского хозяйства Республики Казахстан от 30 октября 2019 года № 01-27/145 аким Каракогинского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болезни бешенства крупного рогатого скота на территории частного подворья принадлежащее крестьянскому хозяйству "Капешев Жомарт Жумаканович", расположенного на территории села Байгожа Каракогинского сельского округа Мендыкаринского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"Мендыкаринское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"Мендыкаринская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государственному учреждению "Отдел ветеринарии акимата Мендыкаринского района" (по согласованию) провести необходимые ветеринарно - санитарные мероприятия для достижения ветеринарно - 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Каракогинского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Каракогинского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