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9ee0" w14:textId="8069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Наурзумского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20 января 2020 года № 330. Зарегистрировано Департаментом юстиции Костанайской области 21 января 2020 года № 8909.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Буревестник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51 650,0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8 356,0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43 294,0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51 650,0 тысячи тенге;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Буревестник предусмотрен объем субвенций, передаваемых из районного бюджета на 2020 год в сумме 33 088,0 тысяч тенге.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2020 год в следующих объемах: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29 166,0 тысячи тенге, в том числе по: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690,0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28 476,0 тысячи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29 166,0 тысячи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Дамдинского сельского округа предусмотрен объем субвенций, передаваемых из районного бюджета на 2020 год в сумме 26 621,0 тысяч тенге.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Кожа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14 997,0 тысячи тенге, в том числе по: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3 932,0 тысяч тенге;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11 065,0 тысячи тенге;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14 997,0 тысячи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Кожа предусмотрен объем субвенций, передаваемых из районного бюджета на 2020 год в 11 065,0 тысяч тенге.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Раздольное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18 858,0 тысячи тенге, в том числе по: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677,0 тысяч тенге;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18 181,0 тысячи тенге;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18 858,0 тысячи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Раздольное предусмотрен объем субвенций, передаваемых из районного бюджета на 2020 год в сумме 18 000,0 тысяч тенге.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Уленды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27 072,0 тысячи тенге, в том числе по: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853,0 тысяч тенге;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26 219,0 тысячи тенге;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27 072,0 тысячи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Уленды предусмотрен объем субвенций, передаваемых из районного бюджета на 2020 год в сумме 23 949,0 тысячи тенге.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Шили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–28 948,4 тысячи тенге, в том числе по: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368,0 тысяч тенге;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28 580,4 тысячи тенге;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28 948,4 тысячи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Шили предусмотрен объем субвенций, передаваемых из районного бюджета на 2020 год в сумме 24 208,0 тысяч тенге.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Шолаксай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20 885,0 тысячи тенге, в том числе по: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747,0 тысяч тенге;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20 138,0 тысячи тенге;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20 885,0 тысячи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Шолаксай предусмотрен объем субвенций, передаваемых из районного бюджета на 2020 год в сумме 19 005,0 тысяч тенге.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Карамендинского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469 375,6 тысячи тенге, в том числе по: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10 413,0 тысяч тенге;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458 962,6 тысячи тенге;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469 375,6 тысячи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Карамендинского сельского округа предусмотрен объем субвенций, передаваемых из районного бюджета на 2020 год в сумме 160 156,0 тысяч тенге.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Овсянникова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Наурзумского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2020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2021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8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2020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9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9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Кожа на 2020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Кожа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Кожа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2020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0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2020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330</w:t>
            </w:r>
          </w:p>
        </w:tc>
      </w:tr>
    </w:tbl>
    <w:bookmarkStart w:name="z1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0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2020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1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1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2020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2022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2020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Наурзумского района Костанайской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2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2021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2022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