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d4c2e" w14:textId="bad4c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11 ноября 2013 года № 158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6 февраля 2020 года № 334. Зарегистрировано Департаментом юстиции Костанайской области 6 февраля 2020 года № 8956. Утратило силу решением маслихата Наурзумского района Костанайской области от 9 сентября 2020 года № 386.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Наурзумского района Костанайской области от 09.09.2020 </w:t>
      </w:r>
      <w:r>
        <w:rPr>
          <w:rFonts w:ascii="Times New Roman"/>
          <w:b w:val="false"/>
          <w:i w:val="false"/>
          <w:color w:val="ff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Наурзумский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социальной помощи, установления размеров и определения перечня отдельных категорий нуждающихся граждан" от 11 ноября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11 декабря 2013 года в газете "Науырзым тынысы", зарегистрировано в Реестре государственной регистрации нормативных правовых актов за № 4327)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– получателей) в случае наступления трудной жизненной ситуации, а также к праздничному дню.";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Праздничным днем является День Победы - 9 мая.";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Единовременная социальная помощь оказывается следующим гражданам, оказавшимся в трудной жизненной ситуации, а также отдельным категориям граждан к праздничному дню:";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лицам, приравненным по льготам и гарантиям к участникам и инвалидам Великой Отечественной войны, другим категориям лиц, приравненных по льготам и гарантиям к участникам войны, а также лицам, проработавшим (прослужившим)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ко дню Победы в Великой Отечественной войне, в размере 5 месячных расчетных показателей.";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Социальная помощь к праздничному дню оказывается по списку, утвержденному местным исполнительным органом по представлению уполномоченной организации либо иных организаций без истребования заявлений от получателей.".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Байдильдинов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Наурзумского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