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ffa0" w14:textId="53ff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Кожа Наурзумского района Костанайской области от 11 мая 2020 года № 3. Зарегистрировано Департаментом юстиции Костанайской области 13 мая 2020 года № 9177. Утратило силу решением акима села Кожа Наурзумского района Костанайской области от 14 января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Кожа Наурзумского района Костанайской области от 14.01.2021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17 апреля 2020 года № 01-20/129, аким села Кожа Наурзумского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"Алимгазиев Акылбек" села Кожа Наурзумского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"Наурзумское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"Наурзумская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Кожа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Кожа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Куйекбаева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