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65a2" w14:textId="7616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Уленды Наурзумского района Костанайской области от 14 сентября 2020 года № 3. Зарегистрировано Департаментом юстиции Костанайской области 18 сентября 2020 года № 9460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20 августа 2020 года № 01-20/267, аким села Уленды Наурзумского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Уленды Наурзумского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Уленды Наурзумского района "Об установлении ограничительных мероприятий" от 4 октября 2019 года № 3 (опубликовано 8 октября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8689).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Уленды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Уленды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