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50c0" w14:textId="6a15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 прибывшим для работы и проживания в сельские населенные пункты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сентября 2020 года № 390. Зарегистрировано Департаментом юстиции Костанайской области 6 октября 2020 года № 9483.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 прибывшим для работы и проживания в сельские населенные пункты Наурзумского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