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026b" w14:textId="8e30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поселка, сел и сельских округов Сарыкольского района Костанайской области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27 января 2020 года № 317. Зарегистрировано Департаментом юстиции Костанайской области 28 января 2020 года № 8923.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Сарыколь Сарыкольского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264 107,7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47 419,4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216 688,3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455 616,8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-191 509,1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191 509,1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182 002,2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9 506,9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Сарыколь на 2020 год предусмотрен объем субвенций, передаваемых из районного бюджета в сумме 160 020,0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поселка Сарыколь на 2020 год не предусмотрены объемы бюджетных изъятий в районный бюджет.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поселка Сарыколь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Барвиновка Сарыкольского района на 2020-2022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13 464,0 тысячи тенге, в том числе по: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3 125,0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10 339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13 464,0 тысячи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Барвиновка на 2020 год предусмотрен объем субвенций, передаваемых из районного бюджета в сумме 10 339,0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села Барвиновка на 2020 год не предусмотрены объемы бюджетных изъятий в районный бюджет.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Златоуст Сарыкольского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15 432,0 тысячи тенге, в том числе по: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1 284,0 тысяч тенге;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14 148,0 тысяч тенге;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17 218,2 тысячи тенге;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1 786,2 тысяч тенге;</w:t>
      </w:r>
    </w:p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1 786,2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села Златоуст на 2020 год предусмотрен объем субвенций, передаваемых из районного бюджета в сумме 8 773,0 тысячи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Златоуст на 2020 год не предусмотрены объемы бюджетных изъятий в районный бюджет.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Веселоподольского сельского округа Сарыкольского района на 2020-2022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21 685,0 тысяч тенге, в том числе по: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1 148,0 тысячи тенге;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20 537,0 тысяч тенге;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21 851,6 тысяч тенге;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-166,6 тысяч тенге;</w:t>
      </w:r>
    </w:p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166,6 тысяч тенге;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166,6 тысяч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Веселоподольского сельского округа на 2020 год предусмотрен объем субвенций, передаваемых из районного бюджета в сумме 15 162,0 тысячи тенге.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бюджете Веселоподольского сельского округа на 2020 год не предусмотрены объемы бюджетных изъятий в районный бюджет.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Комсомольского сельского округа Сарыкольского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41 580,0 тысячи тенге, в том числе по: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2 212,0 тысяч тенге;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39 368,0 тысяч тенге;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41 580,0 тысячи тенге;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Комсомольского сельского округа на 2020 год предусмотрен объем субвенций, передаваемых из районного бюджета в сумме 32 082,0 тысяч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Комсомольского сельского округа на 2020 год не предусмотрены объемы бюджетных изъятий в районный бюджет.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перечень бюджетных программ, не подлежащих секвестру в процессе исполнения бюджета Комсомольского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села Большие Дубравы Сарыкольского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16 366,0 тысяч тенге, в том числе по: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1 979,0 тысячи тенге;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14 387,0 тысяч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16 478,2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Сарыкольского района Костанайской области от 16.10.2020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бюджете села Большие Дубравы на 2020 год предусмотрен объем субвенций, передаваемых из районного бюджета в сумме 9 012,0 тысяч тенге.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села Большие Дубравы на 2020 год не предусмотрены объемы бюджетных изъятий в районный бюджет.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села Маяк Сарыкольского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18 097,0 тенге, в том числе по: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1 529,0 тысяч тенге;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16 568,0 тысяч тенге;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18 790,6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Сарыкольского района Костанайской области от 16.10.2020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села Маяк на 2020 год предусмотрен объем субвенций, передаваемых из районного бюджета в сумме 11 193,0 тысячи тенге.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села Маяк на 2020 год не предусмотрены объемы бюджетных изъятий в районный бюджет.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Севастопольского сельского округа Сарыкольского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6"/>
    <w:bookmarkStart w:name="z1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14 206,0 тысячи тенге, в том числе по: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12 640,0 тысяч тенге;</w:t>
      </w:r>
    </w:p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14 923,1 тысячи тенге;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-717,1 тысяч тенге;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717,1 тысяч тенге;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717,1 тысяч тенге.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в бюджете Севастопольского сельского округа на 2020 год предусмотрен объем субвенций, передаваемых из районного бюджета в сумме 7 565,0 тысяч тенге.</w:t>
      </w:r>
    </w:p>
    <w:bookmarkEnd w:id="82"/>
    <w:bookmarkStart w:name="z12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Севастопольского сельского округа на 2020 год не предусмотрены объемы бюджетных изъятий в районный бюджет.</w:t>
      </w:r>
    </w:p>
    <w:bookmarkEnd w:id="83"/>
    <w:bookmarkStart w:name="z12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Тагильского сельского округа Сарыкольского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20 365,0 тысяч тенге, в том числе по: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1 996,0 тысячи тенге;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7"/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18 369,0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Start w:name="z12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2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3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-59,0 тысяч тенге;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+59,0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решения маслихата Сарыкольского района Костанайской области от 16.10.2020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в бюджете Тагильского сельского округа на 2020 год предусмотрен объем субвенций, передаваемых из районного бюджета в сумме 12 892 тысяч тенге.</w:t>
      </w:r>
    </w:p>
    <w:bookmarkEnd w:id="92"/>
    <w:bookmarkStart w:name="z14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Учесть, что в бюджете Тагильского сельского округа на 2020 год не предусмотрены объемы бюджетных изъятий в районный бюджет.</w:t>
      </w:r>
    </w:p>
    <w:bookmarkEnd w:id="93"/>
    <w:bookmarkStart w:name="z14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Утвердить бюджет села Тимирязевка Сарыкольского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4"/>
    <w:bookmarkStart w:name="z13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18 350,0 тысячи тенге, в том числе по:</w:t>
      </w:r>
    </w:p>
    <w:bookmarkEnd w:id="95"/>
    <w:bookmarkStart w:name="z13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1 625,0 тысяч тенге;</w:t>
      </w:r>
    </w:p>
    <w:bookmarkEnd w:id="96"/>
    <w:bookmarkStart w:name="z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7"/>
    <w:bookmarkStart w:name="z13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19 718,3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Start w:name="z14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9"/>
    <w:bookmarkStart w:name="z14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0"/>
    <w:bookmarkStart w:name="z14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1"/>
    <w:bookmarkStart w:name="z14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1 368,3 тысяч тенге;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– в редакции решения маслихата Сарыкольского района Костанайской области от 16.10.2020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Учесть, что в бюджете села Тимирязевка на 2020 год предусмотрен объем субвенций, передаваемых из районного бюджета в сумме 11 350,0 тысяч тенге.</w:t>
      </w:r>
    </w:p>
    <w:bookmarkEnd w:id="103"/>
    <w:bookmarkStart w:name="z1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Учесть, что в бюджете села Тимирязевка на 2020 год не предусмотрены объемы бюджетных изъятий в районный бюджет.</w:t>
      </w:r>
    </w:p>
    <w:bookmarkEnd w:id="104"/>
    <w:bookmarkStart w:name="z1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Утвердить бюджет Сорочинского сельского округа Сарыкольского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5"/>
    <w:bookmarkStart w:name="z16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24 757,0 тысячи тенге, в том числе по: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21 316,0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25 322,2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-565,2 тысяч тенге;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565,2 тысяч тенге;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565,2 тысяч тенге.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Учесть, что в бюджете Сорочинского сельского округа на 2020 год предусмотрен объем субвенций, передаваемых из районного бюджета в сумме – 9 498,0 тысяч тенге.</w:t>
      </w:r>
    </w:p>
    <w:bookmarkEnd w:id="111"/>
    <w:bookmarkStart w:name="z17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Учесть, что в бюджете Сорочинского сельского округа на 2020 год не предусмотрены объемы бюджетных изъятий в районный бюджет.</w:t>
      </w:r>
    </w:p>
    <w:bookmarkEnd w:id="112"/>
    <w:bookmarkStart w:name="z17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Утвердить бюджет села Урожайное Сарыкольского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3"/>
    <w:bookmarkStart w:name="z16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14 840,0 тысяч тенге, в том числе по:</w:t>
      </w:r>
    </w:p>
    <w:bookmarkEnd w:id="114"/>
    <w:bookmarkStart w:name="z16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766,0 тысячи тенге;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14 074,0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15 350,7 тысяч тенге;</w:t>
      </w:r>
    </w:p>
    <w:bookmarkStart w:name="z17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6"/>
    <w:bookmarkStart w:name="z17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7"/>
    <w:bookmarkStart w:name="z17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8"/>
    <w:bookmarkStart w:name="z17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9"/>
    <w:bookmarkStart w:name="z17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0"/>
    <w:bookmarkStart w:name="z17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510,7 тысяч тенге;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– в редакции решения маслихата Сарыкольского района Костанайской области от 16.10.2020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Учесть, что в бюджете села Урожайное на 2020 год предусмотрен объем субвенций, передаваемых из районного бюджета в сумме 8 699,0 тысяч тенге.</w:t>
      </w:r>
    </w:p>
    <w:bookmarkEnd w:id="122"/>
    <w:bookmarkStart w:name="z18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Учесть, что в бюджете села Урожайное на 2020 год не предусмотрены объемы бюджетных изъятий в районный бюджет.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Исключен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43. Исключен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44. Исключен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Настоящее решение вводится в действие с 1 января 2020 года.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2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2020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-191 509,1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2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2022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2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секвестированию в процессе исполнения бюджета поселка Сарыколь на 2020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3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2020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3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2021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6 – в редакции решения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3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Барвиновка Сарыкольского района на 2022 год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7 – в редакции решения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3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2020 год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3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2021 год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9 – в редакции решения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4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Златоуст Сарыкольского района на 2022 год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10 – в редакции решения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4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2020 год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2021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4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2022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4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2020 год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5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2021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5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Сарыкольского района на 2022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5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секвестированию в процессе исполнения бюджета Комсомольского сельского округа на 2020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5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Большие Дубравы Сарыкольского района на 2020 год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– в редакции решения маслихата Сарыкольского района Костанайской области от 16.10.2020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5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Большие Дубравы Сарыкольского района на 2021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6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Большие Дубравы Сарыкольского района на 2022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6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2020 год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– в редакции решения маслихата Сарыкольского района Костанайской области от 16.10.2020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6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2021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6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2022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6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2020 год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7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2021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7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Севастопольского сельского округа Сарыкольского района на 2022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7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2020 год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– в редакции решения маслихата Сарыкольского района Костанайской области от 16.10.2020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8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2020 год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– в редакции решения маслихата Сарыкольского района Костанайской области от 16.10.2020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8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2021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8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2022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8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2020 год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– в редакции решения маслихата Сарыкольского района Костанайской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8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2021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9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2022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9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2020 год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– в редакции решения маслихата Сарыкольского района Костанайской области от 16.10.2020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9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2021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9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2022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29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Сарыкольского района на 2020 год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исключено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30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Сарыкольского района на 2021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исключено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30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Сарыкольского района на 2022 год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исключено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30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Сарыкольского района на 2020 год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исключено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30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Сарыкольского района на 2021 год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исключено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bookmarkStart w:name="z30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Сарыкольского района на 2022 год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исключено решением маслихата Сарыкольского района Костанайской области от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