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602f7" w14:textId="4860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сходах местного сообщества села Большие Дубравы Сарыкольского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23 января 2020 года № 315. Зарегистрировано Департаментом юстиции Костанайской области 29 января 2020 года № 8930. Утратило силу решением маслихата Сарыкольского района Костанайской области от 25 сентября 2023 года № 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25.09.2023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меняется, решением маслихата Сарыкольского района Костанайской области от 18.02.2022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Сарыкольский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Большие Дубравы Сарыкольского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сходах местного сообщества села Большие Дубравы Сарыкольского района Костанайской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решение Сарыкольского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Лесного сельского округа Сарыкольского района Костанайской области" от 8 августа 2014 года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9 сентября 2014 года в информационно-правовой системе "Әділет", зарегистрировано в Реестре государственной регистрации нормативных правовых актов за № 5015).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Жаугаштин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315</w:t>
            </w:r>
          </w:p>
        </w:tc>
      </w:tr>
    </w:tbl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Большие Дубравы Сарыкольского района Костанайской области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маслихата Сарыкольского района Костанайской области от 18.02.2022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Большие Дубравы Сарыкольского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Большие Дубравы.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села, в границах которой осуществляется местное самоуправление, формируются и функционируют его органы;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сообщества, территория села подразделяется на участки (улицы).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Большие Дубравы.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Большие Дубравы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села Большие Дубравы.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соответствующей улицы,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на данной улице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Большие Дубравы или уполномоченным им лицом.</w:t>
      </w:r>
    </w:p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Большие Дубравы или уполномоченное им лицо.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Большие Дубравы.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сходах местного сообщества села Большие Дубравы Сарыкольского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Сарыкольского района Костанайской области от 18.02.2022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Большие Дубравы Сарыкольского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Большие Дубравы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