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cf1b" w14:textId="ba7c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27 марта 2020 года № 1. Зарегистрировано Департаментом юстиции Костанайской области 30 марта 2020 года № 9063.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территориальной избирательной комиссией аким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Сарыкольского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Сарыкольского района "Об образовании избирательных участков на территории Сарыкольского района" от 16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ноября 2018 года в Эталонном контрольном банке нормативных правовых актов Республики Казахстан, зарегистрировано в Государственном реестре нормативных правовых актов под № 8102).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Сарыкольского района</w:t>
      </w:r>
    </w:p>
    <w:bookmarkEnd w:id="8"/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Сноскак. Приложение – в редакции решения акима Сарыкольского района Костанайской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668, в границах поселка Сарыколь: улицы Павших Борцов № 80-226, Матросова, Маншук Маметовой, Горького, Комсомольская № 54-96, Мира, Чапаева № 25-70, Алибек Батыра № 1А-42, Орджоникидзе № 1-18, Астана № 1-48, Чехова № 1-14А, Шевченко № 1-16, Октябрьская № 1-15, Толстого № 22-79, Больничная, Лесная, Мендеке батыра № 1А-33, Партизанская № 1-21, Медицинская, имени Айтбай батыра № 1-21, имени Тәтіқара жырау № 1Б-30, Баумана, Садовая, Дорожная.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Мендеке батыра, 41, здание коммунального государственного казенного предприятия "Ясли-сад "Балдәурен" отдела образования Сарыкольского района" Управления образования акимата Костанайской области.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669, в границах поселка Сарыколь: улицы Абая № 68-121, Тәуелсіздік № 44-97, Пушкина № 42-83, Беды № 1-43, Мендеке батыра № 35-77, Партизанская № 22-40, имени Айтбай батыра № 24-49, имени Тәтіқара жырау № 31-64.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Тәуелсіздік, 75, здание коммунального государственного учреждения "Общеобразовательная школа им. У.Султангазина отдела образования Сарыкольского района" Управления образования акимата Костанайской области.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670, в границах поселка Сарыколь: улицы Пушкина № 1-41, Тәуелсіздік № 1-43, Набережная № 1-92, Озерная № 1А-83, Комарова № 9-44, Джамбула № 13-42, Миронова № 44-77, Первомайская № 50-125, Советская № 42-74, Беды № 44-68А, Мендеке батыра № 78-95, Партизанская № 41-66, имени Айтбай батыра № 50-84, имени Тәтіқара жырау № 66-76, Алибек Батыра № 70-90, Амангельды № 15-33.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Озерная, 56, здание товарищества с ограниченной ответственностью "Улан - С".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672, в границах поселка Сарыколь: улицы Абая № 122-229, Тәуелсіздік № 103-181, Пушкина № 84-140, Набережная № 93-158, Озерная № 86-118, Алибек Батыра № 43-69, Орджоникидзе № 19-78, Астана № 50-65Б, Чехова № 15-38, Шевченко № 17-49, Октябрьская № 16-36, Алтынсарина, Комсомольская № 100-170.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Алибек Батыра, 45А, здание коммунального государственного казенного предприятия "Детская школа искусств" отдела образования Сарыкольского района" Управления образования акимата Костанайской области.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673, в границах поселка Сарыколь: улицы Ульянова, Строительная, Молодежная, Дзержинского, Ватутина, Степная, Целинная, Фрунзе.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Строительная, 2, здание коммунального государственного учреждения "Ново-Урицкая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674, в границах поселка Сарыколь: улицы Привокзальная, Пономарева, Панкратова, Станционная, Школьная, Рабочая, Интернациональная, Жукова, Чкалова, Железнодорожная.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Привокзальная, 1, здание филиала товарищества с ограниченной ответственностью "КТЖ-Грузовые перевозки" - "Костанайское отделение ГП".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675, в границах поселка Сарыколь: улицы Павших Борцов № 1-79, Абая № 1-67, Комсомольская № 1-53, Омарова, Чапаева № 1-24, Джамбула № 1-12, Олимпийская, Толстого № 1-20, Первомайская № 1-49, Миронова № 1-43, Шолохова, 60 лет СССР, Мусрепова, Совхозная, Советская № 1-41, Валиханова, Зои Космодемьянской, Свободы, Гагарина, Комарова № 1-8, Амангельды № 1-14, Студенческая.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поселок Сарыколь, улица Гагарина, 1, здание коммунального государственного казенного предприятия "Сарыкольский колледж агробизнеса и права" Управления образования акимата Костанайской области.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676, в границах села Веселый Подол.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Веселый Подол, улица Грушко, 21, здание государственного учреждения "Аппарат акима Веселоподольского сельского округа Сарыкольского района".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677, в границах села Ананьевка.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Ананьевка, улица Павших Борцов, 9, здание государственного учреждения "Отдел архитектуры, строительства, жилищно-коммунального хозяйства, пассажирского транспорта, автомобильных дорог акимата Сарыкольского района".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678, в границах села Златоуст. Местонахождение участка: Сарыкольский район, село Златоуст, улица Ленина, 20, здание коммунального государственного учреждения "Краснодонская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680, в границах села Новое.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Новое, улица Дружбы, 11, здание государственного учреждения "Отдел образования Сарыкольского района" Управления образования акимата Костанайской области.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681, в границах села Караоба.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Караоба, улица У. Султангазина, 24А, здание коммунального государственного учреждения "Основная средняя школа имени Б. Утетлеуова отдела образования Сарыкольского района" Управления образования акимата Костанайской области.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682, в границах села Комсомольское.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Комсомольское, улица Урожайная, 4А, здание коммунального государственного учреждения "Комсомольская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683, в границах села Чапаевка.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Чапаевка, улица Рабочая, 4.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684, в границах села Косколь.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Косколь, улица Школьная, 12, здание государственного учреждения "Отдел образования Сарыкольского района" Управления образования акимата Костанайской области.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685, в границах села Ленинское.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Ленинское, улица Бозторғай, 44/2.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686, в границах села Севастополь: улицы 30 лет Целины, 50 лет Казахстана, Абая, Ворошилова, Комсомольская, Ленина, Новая, Степная, Строительная, Целинная, Школьная, Юбилейная.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Севастополь, улица Комсомольская, 3, здание государственного учреждения "Аппарат акима Севастопольского сельского округа Сарыкольского района".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687, в границах села Севастополь: улицы Акжол, Атаконыс, Байтерек, Береке, Шаттык.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Севастополь, улица Байтерек, 31.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688, в границах села Большие Дубравы.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Большие Дубравы, улица Юбилейная, 2, здание коммунального государственного учреждения "Лесная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689, в границах села Урожайное.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Урожайное, улица Школьная, 1, здание коммунального государственного учреждения "Чеховская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690, в границах села Маяк.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Маяк, улица 1 Мая, 1, здание коммунального государственного учреждения "Маякская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691, в границах села Барвиновка.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Барвиновка, улица Юбилейная, 29, здание коммунального государственного учреждения "Барвиновская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692, в границах села Севастополь: улицы Абая, Амангельди, Гагарина, Коммунистическая, Ленина, Мельничная, Молодежная, Партизанская, Первомайская, Приозерная, Пушкина, Степная, Целинная, Центральная, Школьная.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Севастополь, улица Центральная, 4, здание коммунального государственного учреждения "Севастопольская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693, в границах села Дубинка.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Дубинка, улица Дубинка, 31, здание государственного учреждения "Отдел архитектуры, строительства, жилищно-коммунального хозяйства, пассажирского транспорта, автомобильных дорог акимата Сарыкольского района".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694, в границах села Крыловка.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Крыловка, улица Учительская, 3, здание коммунального государственного учреждения "Крыловская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695, в границах сел Сорочинка.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Сорочинка, улица Павших Борцов, 26, здание коммунального государственного учреждения "Сорочинская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697, в границах села Островное.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Островное, улица Конторская, 2, здание коммунального государственного учреждение "Урицкое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698, в границах села Тагильское.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Тагильское, улица Ленина, 16, здание коммунального государственного учреждения "Тагильская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699, в границах села Соналы.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Соналы, улица Мектеп, 2, здание коммунального государственного учреждения "Соналинская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700, в границах села Ермаковка.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Ермаковка, улица Школьная, 2, здание государственного учреждения "Отдел образования Сарыкольского района" Управления образования акимата Костанайской области.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701, в границах села Тимирязевка.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Сарыкольский район, село Тимирязевка, улица Новоселов, 27, здание коммунального государственного учреждения "Тимирязевская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