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8dc9" w14:textId="1df8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 июня 2020 года № 112. Зарегистрировано Департаментом юстиции Костанайской области 2 июня 2020 года № 9240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Сарыкольского района "О предоставлении кандидатам помещений для встреч с избирателями"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апреля 2015 года в газете "Сарыкөл", зарегистрировано в Реестре государственной регистрации нормативных правовых актов за № 5517).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кандидатам для встреч с избирателями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6"/>
        <w:gridCol w:w="1473"/>
        <w:gridCol w:w="8541"/>
      </w:tblGrid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коммунального казенного предприятия "Школа искусств" акимата Сарыкольского района Костанайской области Сарыкольского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"Ново-Урицкая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казенного предприятия "Сарыкольский колледж агробизнеса и права"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"Барвиновская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Веселый Подол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"Весело-Подольская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"Краснодонская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Комсомольского сельского округа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средней школы коммунального государственного учреждения "Лесная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села Маяк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Севастополь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"Севастопольская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Сорочинка 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"Сорочинская основная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Тагильское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"Тагильская средняя школа отдела образования акимата Сарыкольского района""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"Тимирязевская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8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"Чеховская средняя школа отдела образования акимата Сарыкольского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