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4ade" w14:textId="c624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Сарыкольскому району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августа 2020 года № 355. Зарегистрировано Департаментом юстиции Костанайской области 3 сентября 2020 года № 9427.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Сарыкольскому району на 2020-2021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Сарыкольскому району на 2020-2021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Сарыкольского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Сарыкольскому району на 2020-2021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Сарыкольского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683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землепользователей земельных участков, прилагаемый к схеме (карте) расположения пастбищ Сарыкольского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(наименование)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 Талгат Дарбаевич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Абилова Мадина Сериковна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Айсин Каир Негиматович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Айсин Мегдат Кабдуллинович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Аллахвердиева РадмилаАлмазовна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Аллахвердиев Гюмрах Иса 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 Алибек Кукенович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Амержанов Кайрат Тастанович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Артемчук Виталий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Жангельды Тумурзинович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Баймаканов Есеньжуль Жаксылыкович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Балгужинов Хамит Бексултанович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Бексултанова Акмарал Батырхановна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Беригбаев Агбай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Беркенов Ильдар Жамбулович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Бермухаметов Жагпар Какимович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Бирманов Алибек Тлеужанович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Брановец Валентина Григорьевна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Бродюк Виктор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Бурбаева Маули Султановна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Бусурманов Бахитбек Ахмедиярович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Величкин Дмитрий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Волкогонов Виктор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 Сергей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Воскобойник Василий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Гадецкий Владимир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Виталий ФҰдорович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Горбунова Татьяна Петровна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Гулиев Максим Яхыяевич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Жансултан Уракович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Денисенко Александр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Добош Владимир Павлович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Досмагамбетов Серик Борибаевич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Драпеза Вячеслав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Дудка СемҰн Григорьевич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Дузенов Жанат Таскажинович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 Марат Алимжанович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Евтушенко Владимир Дмитриевич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Есов Алимжан Аскерович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Гульнар Кабдуовна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Жаналипов Жанатай Багитжанович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 Бекет 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Жаулебаев Кенжегали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Жаулебаев Самат Жумагалиевич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Жулдугулов Тулеу Жусупбекович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Жусупова Бахитжамал Нуржановна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Хамьял 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Юрий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 Кабдыкалык Жумашевич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Урал Таскалиевич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Исмагамбетов Омархан 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Кабиденов Бугобай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Кадирбаева Раушан Кабдулмановна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Карпенко Светлана Михайловна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Кирик Улжан Рашитовна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Китебаев Амир Сулейменович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Колодийчук Виталий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Конюшин Сергей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Коренкова Людмила Викторовна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Коханов Юрий Леонидович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Кренц Константин Адольфович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Кужабаев Кайрат Мендыгалиев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Кужалинова Светлана Киримовна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Кужалинов Болат Бержанович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Кукаев Каирбек Кадуевич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Кукаев Уразбай Шопанович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Жулдуз Жантуреновна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Маденов Малик Мукатаевич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Мажкеева Алмагуль Сайлауовна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Майбасова Зарина Магомедовна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Майбасов Танатар Достаевич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Макатов Каирбай Конкаевич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 Кайнет Катаевич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Михнев Павел Данилович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Моталь Николай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Мулдабеков Орал Габдулович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Мурзатаев Аль-Куат Сабурович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Ненашев Владимир Яковлевич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Ногин Игорь Леонидович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Ногин Леонид Александрович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 Темиржан Бримжанович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Нуркина Лейля Шабденовна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Овчинников Николай Павлович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Самиля Кенжетаевна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Онестюк Леонид Павлович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Оразалин Эрат Токсанович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Очеретяный Валерий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Панасевич Григорий Филиппович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Виктор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Пуме Вера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Равинский Борис Евгеньевич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 Талгат Байжанович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Ригерт Иосиф Андреевич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Сагаров Балгабай Кенжебаевич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Ербулан Беккожинович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Садинов Алебай Калаувич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Садинов Бельгебай Зейнешевич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Сазонова Антонина Михайловна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Сантимиров Мухтарбек Ерденович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Сатаев Байболсын Хаербекович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Саурбаев Баглан Дауленович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Сванов Даркан Рашидович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Селезнев Вячеслав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Серветник Сергей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Старченко Сергей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Султангазинов Секеш Жанабилевич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Сундеталин Куаныш Кадырбаевич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Такенов Агбай Амангельдович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Такенов Шакиржан Байканович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Такишев Карыбай Биминденович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Талипова Жанар Еркинбековна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 Иван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 Владимир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Трегубенко Михаил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Турлубеков Какимжан Тойбазарович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Унгаров Булат Баянович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Уразбеков Мурат Курлеутович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Утетлеуова Гайни Казгалиевна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Утетлеуова Галия Утешовна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Утимисов Асылбек Каратаевич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Утимисов Каратай Какимович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Утимисов Сансзбай Каппасович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Утимисов Темирхан Каратаевич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Утинов Балсынбек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Хажиев Курганбек Магумович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Биримжан Галымжанович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Шагатаев Айтбай Шаймерденович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Шарипа Утемисовна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 Асылбек Аменович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Шакпутов Кадырбай Жукунович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Шанкамилов Есымкан Ламкадырович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Шатохин Александр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Шериезданов Серик Рахимович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Шилов Николай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Шокаева Бибигуль Жаксылыковна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Шукенова Галина Романовна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Яблонский Виктор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"АгроКомТрейд"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Дала+"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"Аманжол-Акро"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"Арыстан- ПК"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"ЕЛСАН-АГРО"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"Интеграция -МТС"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"Куат-Т1"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"Нур-Айгер-СК"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"SARYKOL AGRO"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"Уйкескен"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"Ырыс-Агро"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7089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7216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Сарыкольскому району составляют 169 937 гектар. В том числе, на землях сельскохозяйственного назначения 108 290 гектар, на землях населенных пунктов 44 682 гектар, на землях лесного фонда 4 234 гектар, на землях запаса 12 731 гектар.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удельных норм водопотребления и водоотведения,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декабря 2016 года № 545 (зарегистрировано в Реестре государственной регистрации нормативных правовых актов за № 14827).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Копаней, оросительных или обводнительных каналов, трубчатых или шахтных колодцев на территории района не имеется.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4549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4041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6581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5905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Сарыкольскому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поселка,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2020 году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2021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 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 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 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 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 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Большие Дубравы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 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летне-осен-ний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отдыха-ющий загон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