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dfdd" w14:textId="d37d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Златоуст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4 сентября 2020 года № 358. Зарегистрировано Департаментом юстиции Костанайской области 10 сентября 2020 года № 9444.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Златоуст Сарыкольского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Златоуст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Златоустовского сельского округа Сарыкольского района Костанайской области" 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сентября 2014 года в газете "Сарыкөл", зарегистрировано в Реестре государственной регистрации нормативных правовых актов за № 5013);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8 августа 2014 года № 198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Златоустовского сельского округа Сарыкольского района Костанайской области" от 27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18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7940).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Златоуст Сарыкольского района Костанайской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Златоуст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Златоуст.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(улицы).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Златоуст.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Златоуст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Златоуст.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Златоуст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Златоуст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Златоуст.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сходах местного сообщества села Златоуст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Златоуст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Златоуст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