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ed21" w14:textId="83ce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округов, поселка Тобол района Беимбета Майлина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16 января 2020 года № 344. Зарегистрировано Департаментом юстиции Костанайской области 16 января 2020 года № 8902.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Асенкритовского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29 150,0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5 284,0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23 866,0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29 303,2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Асенкритовского сельского округа предусмотрен объем субвенций, передаваемых из районного бюджета на 2020 год в сумме 22 516,0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26 630,0 тысяч тенге, в том числе по: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1 304,0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25 326,0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26 630,0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Белинского сельского округа предусмотрен объем субвенций, передаваемых из районного бюджета на 2020 год в сумме 24 326,0 тысяч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Калининского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81 488,3 тысяч тенге, в том числе по: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81 488,3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Калининского сельского округа предусмотрен объем субвенций, передаваемых из районного бюджета на 2020 год в сумме 66 992,0 тысяч тенге.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Калининского сельского округа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73 930,0 тысяч тенге, в том числе по: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4 845,0 тысяч тенге;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69 085,0 тысяч тенге;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114 699,8 тысяч тенге;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-40 769,8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40 769,8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Майского сельского округа предусмотрен объем субвенций, передаваемых из районного бюджета на 2020 год в сумме 63 441,0 тысяч тенге.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Майского сельского округа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Набережного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23 383,0 тысяч тенге, в том числе по: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969,0 тысяч тенге;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22 414,0 тысяч тенге;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23 383,0 тысяч тенге;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Набережного сельского округа предусмотрен объем субвенций, передаваемых из районного бюджета на 2020 год в сумме 21 614,0 тысяч тенге.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Новоильиновского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30 065,0 тысяч тенге, в том числе по: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23 518,0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Новоильиновского сельского округа предусмотрен объем субвенций, передаваемых из районного бюджета на 2020 год в сумме 18 118,0 тысяч тенге.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Павловского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25 776,0 тысяч тенге, в том числе по: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района Беимбета Майлина Костанайской области от 14.07.2020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Павловского сельского округа предусмотрен объем субвенций, передаваемых из районного бюджета на 2020 год в сумме 22 199,0 тысяч тенге.</w:t>
      </w:r>
    </w:p>
    <w:bookmarkEnd w:id="58"/>
    <w:bookmarkStart w:name="z1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Әйет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200 415,0 тысяч тенге, в том числе по: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23 393,0 тысяч тенге;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2 727,0 тысяч тенге;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890,0 тысяч тенге;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173 405,0 тысяч тенге;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336 124,4 тысяч тенге;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-135 709,4 тысяч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135 709,4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сельского округа Әйет предусмотрен объем субвенций, передаваемых из районного бюджета на 2020 год в сумме 154 039,0 тысяч тенге.</w:t>
      </w:r>
    </w:p>
    <w:bookmarkEnd w:id="71"/>
    <w:bookmarkStart w:name="z1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бюджете сельского округа Әйет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образования.</w:t>
      </w:r>
    </w:p>
    <w:bookmarkEnd w:id="72"/>
    <w:bookmarkStart w:name="z1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сельского округа Әйет на 2020 год предусмотрено поступление целевых текущих трансфертов из областного бюджета на средний ремонт дорог.</w:t>
      </w:r>
    </w:p>
    <w:bookmarkEnd w:id="73"/>
    <w:bookmarkStart w:name="z1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поселка Тобол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1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309 014,5 тысяч тенге, в том числе по: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11 859, 0 тысяч тенге;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859,0 тысяч тенге;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296 296,5 тысяч тенге;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310 534,8 тысяч тенге;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3"/>
    <w:bookmarkStart w:name="z1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4"/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-1 520,3 тысяч тенге;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1 520,3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поселка Тобол предусмотрен объем субвенций, передаваемых из районного бюджета на 2020 год в сумме 116 611,0 тысяч тенге.</w:t>
      </w:r>
    </w:p>
    <w:bookmarkEnd w:id="86"/>
    <w:bookmarkStart w:name="z1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поселка Тобол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образования.</w:t>
      </w:r>
    </w:p>
    <w:bookmarkEnd w:id="87"/>
    <w:bookmarkStart w:name="z13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поселка Тобол на 2020 год предусмотрено поступление целевых текущих трансфертов из республиканского и областного бюджетов на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маслихата района Беимбета Майлина Костанайской области от 14.07.2020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2020 года.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4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2020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4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2021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4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2022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4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2020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4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2021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2022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2020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2021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5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2020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-40 769,8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2021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Набережного сельского округа на 2020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Набережного сельского округа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6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Набережного сельского округа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2020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2021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2020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района Беимбета Майлина Костанайской области от 14.07.2020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7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2022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2020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8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2020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района Беимбета Майлина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9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9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