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929b6" w14:textId="e7929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20 марта 2015 года № 263 "Об утверждении Правил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Беимбета Майлина Костанайской области от 15 мая 2020 года № 384. Зарегистрировано Департаментом юстиции Костанайской области 19 мая 2020 года № 9199. Утратило силу решением маслихата района Беимбета Майлина Костанайской области от 28 марта 2024 года № 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Беимбета Майлина Костанайской области от 28.03.2024 </w:t>
      </w:r>
      <w:r>
        <w:rPr>
          <w:rFonts w:ascii="Times New Roman"/>
          <w:b w:val="false"/>
          <w:i w:val="false"/>
          <w:color w:val="ff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 маслихат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"Об утверждении Правил оказания жилищной помощи" от 20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263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16 апреля 2015 года в газете "Маяк", зарегистрировано в Реестре государственной регистрации нормативных правовых актов за № 5510)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статьей 97 Закона Республики Казахстан от 16 апреля 1997 года "О жилищных отношениях" маслихат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помощи, утвержденных указанным решением: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Жилищная помощь предоставляется малообеспеченным семьям (гражданам), постоянно зарегистрированным и проживающим на территории района Беимбета Майлина (далее – услугополучатель) в жилище, которое находится на праве собственности как единственное жилище в Республике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расходов на управление объектом кондоминиума и содержание общего имущества объекта кондоминиума, в том числе на капитальный ремонт общего имущества объекта кондоминиума;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Жилищная помощь оказывается один раз в квартал государственным учреждением "Отдел занятости и социальных программ акимата района Беимбета Майлина" (далее – уполномоченный орган).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назначения жилищной помощи услугополучатель (либо его представитель по нотариально заверенной доверенности) обращается в филиал некоммерческого акционерного общества "Государственная корпорация "Правительство для граждан" по Костанайской области (далее – Государственная корпорация) и/или посредством веб-портала "электронного правительства" www.egov.kz (далее – портал) и представляет следующие документы: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заявителя (оригинал представляется для идентификации личности услугополучателя);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документы, подтверждающие доходы семьи (за исключением сведений получаемых из соответствующих государственных информационных систем);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справка с места работы либо справка о регистрации в качестве безработного лица (за исключением сведений получаемых из соответствующих государственных информационных систем);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об алиментах на детей и других иждивенцев;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банковский счет;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счета о размерах ежемесячных взносов на содержание жилого дома (жилого здания);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счета на потребление коммунальных услуг;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квитанцию-счет за услуги телекоммуникаций или копия договора на оказание услуг связи;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счет о размере арендной платы за пользование жилищем из государственного жилищного фонда и жилищем, арендованным местным исполнительным органом в частном жилищном фонде, предъявленный местным исполнительным органом.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документов, не предусмотренных настоящим пунктом, не допускается.";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Уполномоченный орган предоставляет результат оказания жилищной помощи со дня сдачи пакета документов в Государственную корпорацию, при обращении на портал - 8 (восемь) рабочих дней.";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Жилищная помощь назначается с месяца подачи заявления и оказывается на текущий квартал, в котором обратился услугополучатель.";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Размер жилищной помощи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на капитальный ремонт общего имущества объекта кондоминиума, потребления коммунальных услуг и услуг связи в части увеличения абонентской платы за телефон, подключенный к сети телекоммуникаций, расходов за пользование жилищем из государственного жилищного фонда и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цели.".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10 января 2020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Руднева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Беимбета Майлина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Сапабеков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