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bcf8" w14:textId="e46b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району Беимбета Майлина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28 октября 2020 года № 419. Зарегистрировано Департаментом юстиции Костанайской области 30 октября 2020 года № 9526. Утратило силу решением маслихата района Беимбета Майлина Костанайской области от 15 октября 2021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15.10.2021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маслихат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району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району Беимбета Майлина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2992"/>
        <w:gridCol w:w="2992"/>
        <w:gridCol w:w="4374"/>
      </w:tblGrid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сбербанки, отделения связи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залы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автозаправочные станции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м3 - кубический метр;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м2 - квадратный метр.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