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0a08" w14:textId="5250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района Беимбета Майлина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28 декабря 2020 года № 442. Зарегистрировано Департаментом юстиции Костанайской области 31 декабря 2020 года № 9687.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4 275 195,5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2 624 532,0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12 629,3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20 889,0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1 617 145,2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4 492 725,7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63 315,0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113 762,0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50 447,0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47 129,6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-327 974,8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327 974,8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Беимбета Майлина Костанайской области от 06.12.2021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2021 год предусмотрен объем субвенции, передаваемой из областного бюджета в сумме 1 072 700,0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бюджетных субвенций, передаваемых из районного бюджета бюджетам сельских округов, поселка Тобол: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субвенции, передаваемые из районного бюджета бюджетам сельских округов, поселка Тобол на 2021 год в сумме 240 269,0 тысяч тенге, в том числе: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Асенкритовский сельский округ – 17 085,0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Белинский сельский округ – 12 187,0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Калининский сельский округ – 24 768,0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Майский сельский округ – 21 236,0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Набережный сельский округ – 19 567,0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Новоильиновский сельский округ – 22 239,0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Павловский сельский округ – 18 566,0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Әйет – 65 452,0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Тобол – 39 169,0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бюджетные субвенции, передаваемые из районного бюджета бюджетам сельских округов, поселка Тобол на 2022 год в сумме 222 494,0 тысяч тенге, в том числе: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Асенкритовский сельский округ – 16 250,0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Белинский сельский округ – 12 066,0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Калининский сельский округ – 21 691,0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Майский сельский округ – 20 363,0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Набережный сельский округ – 16 864,0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Новоильиновский сельский округ – 21 641,0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Павловский сельский округ – 18 659,0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Әйет – 59 304,0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Тобол – 35 656,0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субвенции, передаваемые из районного бюджета бюджетам сельских округов, поселка Тобол на 2023 год в сумме 220 327,0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Асенкритовский сельский округ – 16 233,0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Белинский сельский округ – 12 388,0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Калининский сельский округ – 21 800,0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Майский сельский округ – 20 157,0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Набережный сельский округ – 17 344,0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Новоильиновский сельский округ – 21 699,0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Павловский сельский округ – 19 193,0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Әйет – 56 137,0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Тобол – 35 376,0 тысяч тенге.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2021 год предусмотрено поступление целевых текущих трансфертов из республиканского бюджета, в том числе на: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рынка труда;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прав и улучшение качества жизни инвалидов в Республике Казахстан;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выплату государственной адресной социальной помощи.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2021 год предусмотрено поступление целевых текущих трансфертов из Национального фонда Республики Казахстан на реализацию мероприятий по социальной и инженерной инфраструктуре в сельских населенных пунктах в рамках проекта "Ауыл-Ел бесігі".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2021 год предусмотрено поступление сумм кредитов из республиканского бюджета для реализации мер социальной поддержки специалистов.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2021 год предусмотрено перечисление в областной бюджет трансфертов на компенсацию потерь областного бюджета в сумме 2 376 928,0 тыс. тенге.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Беимбета Майлина на 2021 год в сумме 20 320,9 тысяч тенге.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маслихата района Беимбета Майлина Костанайской области от 06.12.2021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2021 года.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Транда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Транда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Беимбета Майлина Костанайской области от 06.12.2021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729"/>
        <w:gridCol w:w="990"/>
        <w:gridCol w:w="991"/>
        <w:gridCol w:w="6045"/>
        <w:gridCol w:w="26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4 275 195,5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2 624 532,0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1 055 504,0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214 477,0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841 027,0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826 218,0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820 419,0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12 629,3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9 071,3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8 158,3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доходы от государственной собственности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1 617 145,2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1 617 144,5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1 617 144,5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4 492 725,7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653 042,5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164 673,9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23 352,9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141 321,0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141 051,0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485 632,3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400 384,8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28 283,7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359 966,4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85 247,5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37 098,5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9 230,8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278 956,2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30 373,1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30 373,1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30 373,1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204 714,1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204 714,1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67 144,0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26 753,6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26 411,6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128 257,1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31 389,5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27 281,8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2 281,8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4 107,7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4 107,7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96 867,6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87 679,6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87 679,6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328 063,9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129 327,0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129 327,0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129 327,0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34 774,7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34 774,7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3 512,2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112 747,5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10 562,5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10 562,5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51 214,7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18 945,5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4 365,5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11 692,2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30 221,2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4 109,2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4 109,2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4 109,2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70 793,9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18 854,9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18 854,9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18 854,9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156 930,3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156 930,3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156 930,3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35 971,9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120 958,4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179 221,9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158 901,0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145 808,0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145 808,0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20 320,9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20 320,9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20 320,9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2 625 370,9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2 625 370,9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2 625 370,9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2 376 928,0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240 269,0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8 158,3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47 129,6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47 129,6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47 129,6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47 129,6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47 129,6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47 129,6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-327 974,8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327 974,8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6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района Беимбета Майлина Костанайской области от 21.06.2021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7"/>
        <w:gridCol w:w="1001"/>
        <w:gridCol w:w="1001"/>
        <w:gridCol w:w="6110"/>
        <w:gridCol w:w="27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4 114 368,0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2 646 608,0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1 090 714,0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176 635,0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914 079,0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706 263,0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706 263,0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763 821,0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759 730,0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1 452 347,0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1 452 347,0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1 452 347,0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4 075 046,0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191 898,0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127 586,0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109 136,0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109 136,0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62 499,0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48 671,0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48 671,0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209 704,0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167 057,0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167 057,0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56 892,0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34 969,0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36 342,0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23 827,0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31 285,0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31 285,0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497 954,0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497 954,0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497 954,0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497 954,0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284 330,0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87 932,0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76 849,0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61 156,0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47 871,0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18 872,0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13 066,0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16 912,0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56 642,0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58 675,0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58 675,0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2 599 422,0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2 599 422,0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2 599 422,0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2 376 928,0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222 494,0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-50 447,0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50 447,0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50 447,0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50 447,0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50 447,0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50 447,0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89 769,0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-89 769,0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6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маслихата района Беимбета Майлина Костанайской области от 01.09.2021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7"/>
        <w:gridCol w:w="1001"/>
        <w:gridCol w:w="1001"/>
        <w:gridCol w:w="6110"/>
        <w:gridCol w:w="27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4 349 567,0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2 808 912,0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1 183 314,0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992 020,0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736 893,0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736 893,0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798 188,0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793 790,0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доходы от государственной собственности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1 524 633,0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1 524 633,0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1 524 633,0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4 251 456,0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199 623,0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132 724,0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218 835,0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174 421,0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174 421,0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292 019,0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111 474,0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111 474,0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111 474,0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2 597 255,0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2 597 255,0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2 597 255,0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2 376 928,0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220 327,0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-50 493,0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148 604,0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-148 604,0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