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c1a0" w14:textId="492c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Узункольского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13 января 2020 года № 340. Зарегистрировано Департаментом юстиции Костанайской области 14 января 2020 года № 8883.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Бауманское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13850,0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546,0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13244,0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13850,0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Бауманское предусмотрен объем субвенций, передаваемых из районного бюджета на 2020 год в сумме 13244,0 тысячи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Бюджетные изъятия из бюджета села Бауманское в районный бюджет не предусмотрены.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перечень бюджетных программ на очередной финансовый год в бюджете села Бауманское, не подлежащих секвестру не установлен.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Ершовского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55226,0 тысяч тенге, в том числе по: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Узункольского района Костанайской области от 05.06.2020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Ершовского сельского округа предусмотрен объем субвенций, передаваемых из районного бюджета на 2020 год в сумме 49359,0 тысяч тенге.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Бюджетные изъятия из бюджета Ершовского сельского округа в районный бюджет не предусмотрены.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Ершовского сельского округа на 2020 год предусмотрено поступление целевых текущих трансфертов из областного бюджета, в том числе на: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камерами видеонаблюдения дошкольных организаций;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Ершовского сельского округа на 2020 год предусмотрено поступление целевых текущих трансфертов из республиканского бюджета, в том числе на увеличение оплаты труда педагогов государственных организаций дошкольного образования.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перечень бюджетных программ на очередной финансовый год в бюджете Ершовского сельского округа, не подлежащих секвестру не установлен.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Кировского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23636,0 тысяч тенге, в том числе по: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23145,0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Кировского сельского округа предусмотрен объем субвенций, передаваемых из районного бюджета на 2020 год в сумме 14811,0 тысяч тенге.</w:t>
      </w:r>
    </w:p>
    <w:bookmarkEnd w:id="28"/>
    <w:bookmarkStart w:name="z2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Учесть, что в бюджете Кировского сельского округа на 2020 год предусмотрено поступление целевых текущих трансфертов из областного бюджета на установку модульных зданий.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Бюджетные изъятия из бюджета Кировского сельского округа в районный бюджет не предусмотрены.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перечень бюджетных программ на очередной финансовый год в бюджете Кировского сельского округа, не подлежащих секвестру не установлен.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Новопокровского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2"/>
    <w:bookmarkStart w:name="z6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32399,0 тысяч тенге, в том числе по: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Новопокровского сельского округа предусмотрен объем субвенций, передаваемых из районного бюджета на 2020 год в сумме 28632,0 тысячи тенге.</w:t>
      </w:r>
    </w:p>
    <w:bookmarkEnd w:id="34"/>
    <w:bookmarkStart w:name="z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Бюджетные изъятия из бюджета Новопокровского сельского округа в районный бюджет не предусмотрены.</w:t>
      </w:r>
    </w:p>
    <w:bookmarkEnd w:id="35"/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Новопокровского сельского округа на 2020 год предусмотрено поступление целевых текущих трансфертов из областного бюджета, в том числе на:</w:t>
      </w:r>
    </w:p>
    <w:bookmarkEnd w:id="36"/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камерами видеонаблюдения дошкольных организаций;</w:t>
      </w:r>
    </w:p>
    <w:bookmarkEnd w:id="37"/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образования.</w:t>
      </w:r>
    </w:p>
    <w:bookmarkEnd w:id="38"/>
    <w:bookmarkStart w:name="z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бюджете Новопокровского сельского округа на 2020 год предусмотрено поступление целевых текущих трансфертов из республиканского бюджета, в том числе на увеличение оплаты труда педагогов государственных организаций дошкольного образования.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перечень бюджетных программ на очередной финансовый год в бюджете Новопокровского сельского округа, не подлежащих секвестру не установлен.</w:t>
      </w:r>
    </w:p>
    <w:bookmarkEnd w:id="40"/>
    <w:bookmarkStart w:name="z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сельского округа Обаған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1"/>
    <w:bookmarkStart w:name="z8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15331,0 тысяча тенге, в том числе по: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14687,0 тысяч тенге;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15331,0 тысяча тенге;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сельского округа Обаған предусмотрен объем субвенций, передаваемых из районного бюджета на 2020 год в сумме 14687,0 тысяч тенге.</w:t>
      </w:r>
    </w:p>
    <w:bookmarkEnd w:id="50"/>
    <w:bookmarkStart w:name="z9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Бюджетные изъятия из бюджета сельского округа Обаған в районный бюджет не предусмотрены.</w:t>
      </w:r>
    </w:p>
    <w:bookmarkEnd w:id="51"/>
    <w:bookmarkStart w:name="z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перечень бюджетных программ на очередной финансовый год в бюджете сельского округа Обаған, не подлежащих секвестру не установлен.</w:t>
      </w:r>
    </w:p>
    <w:bookmarkEnd w:id="52"/>
    <w:bookmarkStart w:name="z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Пресногорьковского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64238,0 тысяч тенге, в том числе по: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59411,0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64238,0 тысяч тенге;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Пресногорьковского сельского округа предусмотрен объем субвенций, передаваемых из районного бюджета на 2020 год в сумме 47962,0 тысячи тенге.</w:t>
      </w:r>
    </w:p>
    <w:bookmarkEnd w:id="60"/>
    <w:bookmarkStart w:name="z1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Бюджетные изъятия из бюджета Пресногорьковского сельского округа в районный бюджет не предусмотрены.</w:t>
      </w:r>
    </w:p>
    <w:bookmarkEnd w:id="61"/>
    <w:bookmarkStart w:name="z10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Пресногорьковского сельского округа на 2020 год предусмотрено поступление целевых текущих трансфертов из областного бюджета, в том числе на: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камерами видеонаблюдения дошкольных организаций;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модульных зданий.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Учесть, что в бюджете Пресногорьковского сельского округа на 2020 год предусмотрено поступление целевых текущих трансфертов из республиканского бюджета, в том числе на увеличение оплаты труда педагогов государственных организаций дошкольного образования.</w:t>
      </w:r>
    </w:p>
    <w:bookmarkEnd w:id="65"/>
    <w:bookmarkStart w:name="z11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перечень бюджетных программ на очередной финансовый год в бюджете Пресногорьковского сельского округа, не подлежащих секвестру не установлен.</w:t>
      </w:r>
    </w:p>
    <w:bookmarkEnd w:id="66"/>
    <w:bookmarkStart w:name="z11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бюджет Ряжского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7"/>
    <w:bookmarkStart w:name="z12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19002,0 тысячи тенге, в том числе по: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18217,0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Учесть, что в бюджете Ряжского сельского округа предусмотрен объем субвенций, передаваемых из районного бюджета на 2020 год в сумме 18217,0 тысяч тенге.</w:t>
      </w:r>
    </w:p>
    <w:bookmarkEnd w:id="73"/>
    <w:bookmarkStart w:name="z12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Бюджетные изъятия из бюджета Ряжского сельского округа в районный бюджет не предусмотрены.</w:t>
      </w:r>
    </w:p>
    <w:bookmarkEnd w:id="74"/>
    <w:bookmarkStart w:name="z12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Учесть, что перечень бюджетных программ на очередной финансовый год в бюджете Ряжского сельского округа, не подлежащих секвестру не установлен.</w:t>
      </w:r>
    </w:p>
    <w:bookmarkEnd w:id="75"/>
    <w:bookmarkStart w:name="z12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Утвердить бюджет села Сатай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6"/>
    <w:bookmarkStart w:name="z13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14775,0 тысяч тенге, в том числе по:</w:t>
      </w:r>
    </w:p>
    <w:bookmarkEnd w:id="77"/>
    <w:bookmarkStart w:name="z13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627,0 тысяч тенге;</w:t>
      </w:r>
    </w:p>
    <w:bookmarkEnd w:id="78"/>
    <w:bookmarkStart w:name="z13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20,0 тысяч тенге;</w:t>
      </w:r>
    </w:p>
    <w:bookmarkEnd w:id="79"/>
    <w:bookmarkStart w:name="z13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0"/>
    <w:bookmarkStart w:name="z13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14128,0 тысяч тенге;</w:t>
      </w:r>
    </w:p>
    <w:bookmarkEnd w:id="81"/>
    <w:bookmarkStart w:name="z13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14775,0тысяч тенге;</w:t>
      </w:r>
    </w:p>
    <w:bookmarkEnd w:id="82"/>
    <w:bookmarkStart w:name="z13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3"/>
    <w:bookmarkStart w:name="z13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4"/>
    <w:bookmarkStart w:name="z13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5"/>
    <w:bookmarkStart w:name="z13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6"/>
    <w:bookmarkStart w:name="z14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87"/>
    <w:bookmarkStart w:name="z14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88"/>
    <w:bookmarkStart w:name="z14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Учесть, что в бюджете села Сатай предусмотрен объем субвенций, передаваемых из районного бюджета на 2020 год в сумме 14128,0 тысяч тенге.</w:t>
      </w:r>
    </w:p>
    <w:bookmarkEnd w:id="89"/>
    <w:bookmarkStart w:name="z14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Бюджетные изъятия из бюджета села Сатай в районный бюджет не предусмотрены.</w:t>
      </w:r>
    </w:p>
    <w:bookmarkEnd w:id="90"/>
    <w:bookmarkStart w:name="z14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Учесть, что перечень бюджетных программ на очередной финансовый год в бюджете села Сатай, не подлежащих секвестру не установлен.</w:t>
      </w:r>
    </w:p>
    <w:bookmarkEnd w:id="91"/>
    <w:bookmarkStart w:name="z14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Утвердить бюджет села Троебратское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8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20925,0 тысяч тенге, в том числе по:</w:t>
      </w:r>
    </w:p>
    <w:bookmarkEnd w:id="93"/>
    <w:bookmarkStart w:name="z8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2145,0 тысяч тенге;</w:t>
      </w:r>
    </w:p>
    <w:bookmarkEnd w:id="94"/>
    <w:bookmarkStart w:name="z8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41,0 тысяча тенге;</w:t>
      </w:r>
    </w:p>
    <w:bookmarkEnd w:id="95"/>
    <w:bookmarkStart w:name="z8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18739,0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Start w:name="z9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7"/>
    <w:bookmarkStart w:name="z9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Учесть, что в бюджете села Троебратское предусмотрен объем субвенций, передаваемых из районного бюджета на 2020 год в сумме 18739,0 тысяч тенге.</w:t>
      </w:r>
    </w:p>
    <w:bookmarkEnd w:id="99"/>
    <w:bookmarkStart w:name="z15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Бюджетные изъятия из бюджета села Троебратское в районный бюджет не предусмотрены.</w:t>
      </w:r>
    </w:p>
    <w:bookmarkEnd w:id="100"/>
    <w:bookmarkStart w:name="z16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Учесть, что перечень бюджетных программ на очередной финансовый год в бюджете села Троебратское, не подлежащих секвестру не установлен.</w:t>
      </w:r>
    </w:p>
    <w:bookmarkEnd w:id="101"/>
    <w:bookmarkStart w:name="z16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Утвердить бюджет Федоровского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2"/>
    <w:bookmarkStart w:name="z16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20770,0 тысяч тенге, в том числе по:</w:t>
      </w:r>
    </w:p>
    <w:bookmarkEnd w:id="103"/>
    <w:bookmarkStart w:name="z16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4552,0 тысячи тенге;</w:t>
      </w:r>
    </w:p>
    <w:bookmarkEnd w:id="104"/>
    <w:bookmarkStart w:name="z16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70,0 тысяч тенге;</w:t>
      </w:r>
    </w:p>
    <w:bookmarkEnd w:id="105"/>
    <w:bookmarkStart w:name="z1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06"/>
    <w:bookmarkStart w:name="z16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16148,0 тысяч тенге;</w:t>
      </w:r>
    </w:p>
    <w:bookmarkEnd w:id="107"/>
    <w:bookmarkStart w:name="z1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20770,0 тысяч тенге;</w:t>
      </w:r>
    </w:p>
    <w:bookmarkEnd w:id="108"/>
    <w:bookmarkStart w:name="z16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9"/>
    <w:bookmarkStart w:name="z16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0"/>
    <w:bookmarkStart w:name="z17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1"/>
    <w:bookmarkStart w:name="z17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2"/>
    <w:bookmarkStart w:name="z17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3"/>
    <w:bookmarkStart w:name="z17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14"/>
    <w:bookmarkStart w:name="z17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Учесть, что в бюджете Федоровского сельского округа предусмотрен объем субвенций, передаваемых из районного бюджета на 2020 год в сумме 16148,0 тысяч тенге.</w:t>
      </w:r>
    </w:p>
    <w:bookmarkEnd w:id="115"/>
    <w:bookmarkStart w:name="z17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Бюджетные изъятия из бюджета Федоровского сельского округа в районный бюджет не предусмотрены.</w:t>
      </w:r>
    </w:p>
    <w:bookmarkEnd w:id="116"/>
    <w:bookmarkStart w:name="z17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Учесть, что перечень бюджетных программ на очередной финансовый год в бюджете Федоровского сельского округа, не подлежащих секвестру не установлен.</w:t>
      </w:r>
    </w:p>
    <w:bookmarkEnd w:id="117"/>
    <w:bookmarkStart w:name="z17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Утвердить бюджет Узункольского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8"/>
    <w:bookmarkStart w:name="z9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460621,0 тысяча тенге, в том числе по:</w:t>
      </w:r>
    </w:p>
    <w:bookmarkEnd w:id="119"/>
    <w:bookmarkStart w:name="z10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17749,0 тысяч тенге;</w:t>
      </w:r>
    </w:p>
    <w:bookmarkEnd w:id="120"/>
    <w:bookmarkStart w:name="z10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тысяча тенге;</w:t>
      </w:r>
    </w:p>
    <w:bookmarkEnd w:id="121"/>
    <w:bookmarkStart w:name="z10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2"/>
    <w:bookmarkStart w:name="z10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442841, тысяча тенге;</w:t>
      </w:r>
    </w:p>
    <w:bookmarkEnd w:id="123"/>
    <w:bookmarkStart w:name="z10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564264,9 тысячи тенге;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Start w:name="z10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-103643,9 тысячи тенге;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103643,9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Учесть, что в бюджете Узункольского сельского округа предусмотрен объем субвенций, передаваемых из районного бюджета на 2020 год в сумме 205051,0 тысяча тенге.</w:t>
      </w:r>
    </w:p>
    <w:bookmarkEnd w:id="126"/>
    <w:bookmarkStart w:name="z19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Бюджетные изъятия из бюджета Узункольского сельского округа в районный бюджет не предусмотрены.</w:t>
      </w:r>
    </w:p>
    <w:bookmarkEnd w:id="127"/>
    <w:bookmarkStart w:name="z19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Узункольского сельского округа на 2020 год предусмотрено поступление целевых текущих трансфертов из районного бюджета, в том числе на: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улицы Ворошилова;</w:t>
      </w:r>
    </w:p>
    <w:bookmarkStart w:name="z11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на разработку сметной документации по среднему ремонту внутрипоселковых улиц и автостоянок;</w:t>
      </w:r>
    </w:p>
    <w:bookmarkEnd w:id="129"/>
    <w:bookmarkStart w:name="z11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расчету стоимости экспертиз качества работ и материалов по объектам на средний ремонт улиц села Узунколь;</w:t>
      </w:r>
    </w:p>
    <w:bookmarkEnd w:id="130"/>
    <w:bookmarkStart w:name="z11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кровельного покрытия ясли сада "Сауле";</w:t>
      </w:r>
    </w:p>
    <w:bookmarkEnd w:id="131"/>
    <w:bookmarkStart w:name="z11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шести арок в селе Узунколь;</w:t>
      </w:r>
    </w:p>
    <w:bookmarkEnd w:id="132"/>
    <w:bookmarkStart w:name="z11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освещения по улице Сейфуллина;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системы видеонаблюдения в общественных местах в селе Узунколь.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Узункольского сельского округа на 2020 год предусмотрено поступление целевых текущих трансфертов из областного бюджета, в том числе на:</w:t>
      </w:r>
    </w:p>
    <w:bookmarkEnd w:id="134"/>
    <w:bookmarkStart w:name="z12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камерами видеонаблюдения дошкольных организаций;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151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51-1. Учесть, что в бюджете Узункольского сельского округа на 2020 год предусмотрено поступление кредитов из областного бюджета на кредитование бюджетов сел, сельских округов для финансирования мероприятий в рамках Дорожной карты занятости.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51-1 в соответствии с решением маслихата Узункольского района Костанайской области от 05.06.2020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Узункольского сельского округа на 2020 год предусмотрено поступление целевых текущих трансфертов из республиканского бюджета, в том числе на: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- Ел бесігі.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– в редакции решения маслихата Узункольского района Костанайской области от 05.06.2020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Учесть, что перечень бюджетных программ на очередной финансовый год в бюджете Узункольского сельского округа, не подлежащих секвестру не установлен.</w:t>
      </w:r>
    </w:p>
    <w:bookmarkEnd w:id="138"/>
    <w:bookmarkStart w:name="z20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Настоящее решение вводится в действие с 1 января 2020 года.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Горбатенков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Узункольского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0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2020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0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2021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1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2022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1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2020 год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Узункольского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1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2021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1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2022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Узункольского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1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2020 год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Узункольского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2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2021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2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2022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2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2020 год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Узункольского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2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2021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2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2022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3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2020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Узункольского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3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2021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3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2022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Узункольского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3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2020 год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3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2021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4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2022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Узункольского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4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2020 год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Узункольского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4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2021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4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2022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4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2020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5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2021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5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Сатай на 2022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5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2020 год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5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2021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5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2022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6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2020 год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6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2021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6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2022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Узункольского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6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2020 год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Узункольского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-103643,9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Узункольского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6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2021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7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