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5195e" w14:textId="8d51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Узункольского района от 19 октября 2015 года № 6 "Об образовании избирательных участков на территории Узункольского района"</w:t>
      </w:r>
    </w:p>
    <w:p>
      <w:pPr>
        <w:spacing w:after="0"/>
        <w:ind w:left="0"/>
        <w:jc w:val="both"/>
      </w:pPr>
      <w:r>
        <w:rPr>
          <w:rFonts w:ascii="Times New Roman"/>
          <w:b w:val="false"/>
          <w:i w:val="false"/>
          <w:color w:val="000000"/>
          <w:sz w:val="28"/>
        </w:rPr>
        <w:t>Решение акима Узункольского района Костанайской области от 2 апреля 2020 года № 1. Зарегистрировано Департаментом юстиции Костанайской области 2 апреля 2020 года № 9074</w:t>
      </w:r>
    </w:p>
    <w:p>
      <w:pPr>
        <w:spacing w:after="0"/>
        <w:ind w:left="0"/>
        <w:jc w:val="both"/>
      </w:pPr>
      <w:bookmarkStart w:name="z4" w:id="0"/>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Конституционного Закона Республики Казахстан от 28 сентября 1995 года "О выборах в Республике Казахстан" аким Узункольского района РЕШИЛ:</w:t>
      </w:r>
    </w:p>
    <w:bookmarkEnd w:id="0"/>
    <w:bookmarkStart w:name="z5" w:id="1"/>
    <w:p>
      <w:pPr>
        <w:spacing w:after="0"/>
        <w:ind w:left="0"/>
        <w:jc w:val="both"/>
      </w:pPr>
      <w:r>
        <w:rPr>
          <w:rFonts w:ascii="Times New Roman"/>
          <w:b w:val="false"/>
          <w:i w:val="false"/>
          <w:color w:val="000000"/>
          <w:sz w:val="28"/>
        </w:rPr>
        <w:t xml:space="preserve">
      1. Внести в решение акима Узункольского района "Об образовании избирательных участков на территории Узункольского района" от 19 октября 2015 года </w:t>
      </w:r>
      <w:r>
        <w:rPr>
          <w:rFonts w:ascii="Times New Roman"/>
          <w:b w:val="false"/>
          <w:i w:val="false"/>
          <w:color w:val="000000"/>
          <w:sz w:val="28"/>
        </w:rPr>
        <w:t>№ 6</w:t>
      </w:r>
      <w:r>
        <w:rPr>
          <w:rFonts w:ascii="Times New Roman"/>
          <w:b w:val="false"/>
          <w:i w:val="false"/>
          <w:color w:val="000000"/>
          <w:sz w:val="28"/>
        </w:rPr>
        <w:t xml:space="preserve"> (опубликовано 10 декабря 2015 года в газете "Нұрлы жол", зарегистрировано в Реестре государственной регистрации нормативных правовых актов под № 6020)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Государственному учреждению "Аппарат акима Узункольского района"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3"/>
    <w:bookmarkStart w:name="z9" w:id="4"/>
    <w:p>
      <w:pPr>
        <w:spacing w:after="0"/>
        <w:ind w:left="0"/>
        <w:jc w:val="both"/>
      </w:pPr>
      <w:r>
        <w:rPr>
          <w:rFonts w:ascii="Times New Roman"/>
          <w:b w:val="false"/>
          <w:i w:val="false"/>
          <w:color w:val="000000"/>
          <w:sz w:val="28"/>
        </w:rPr>
        <w:t>
      2) размещение настоящего решения на интернет – ресурсе акимата Узункольского района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Узункольского района.</w:t>
      </w:r>
    </w:p>
    <w:bookmarkEnd w:id="5"/>
    <w:bookmarkStart w:name="z11"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Узункольского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от 2 апреля 2020 года</w:t>
            </w:r>
            <w:r>
              <w:br/>
            </w: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от 19 октября 2015 года</w:t>
            </w:r>
            <w:r>
              <w:br/>
            </w:r>
            <w:r>
              <w:rPr>
                <w:rFonts w:ascii="Times New Roman"/>
                <w:b w:val="false"/>
                <w:i w:val="false"/>
                <w:color w:val="000000"/>
                <w:sz w:val="20"/>
              </w:rPr>
              <w:t>№ 6</w:t>
            </w:r>
          </w:p>
        </w:tc>
      </w:tr>
    </w:tbl>
    <w:bookmarkStart w:name="z15" w:id="7"/>
    <w:p>
      <w:pPr>
        <w:spacing w:after="0"/>
        <w:ind w:left="0"/>
        <w:jc w:val="left"/>
      </w:pPr>
      <w:r>
        <w:rPr>
          <w:rFonts w:ascii="Times New Roman"/>
          <w:b/>
          <w:i w:val="false"/>
          <w:color w:val="000000"/>
        </w:rPr>
        <w:t xml:space="preserve"> Избирательные участки на территории Узункольского района</w:t>
      </w:r>
    </w:p>
    <w:bookmarkEnd w:id="7"/>
    <w:bookmarkStart w:name="z16" w:id="8"/>
    <w:p>
      <w:pPr>
        <w:spacing w:after="0"/>
        <w:ind w:left="0"/>
        <w:jc w:val="both"/>
      </w:pPr>
      <w:r>
        <w:rPr>
          <w:rFonts w:ascii="Times New Roman"/>
          <w:b w:val="false"/>
          <w:i w:val="false"/>
          <w:color w:val="000000"/>
          <w:sz w:val="28"/>
        </w:rPr>
        <w:t>
      1. Избирательный участок № 748, в границах села Пресногорьковка.</w:t>
      </w:r>
    </w:p>
    <w:bookmarkEnd w:id="8"/>
    <w:bookmarkStart w:name="z17" w:id="9"/>
    <w:p>
      <w:pPr>
        <w:spacing w:after="0"/>
        <w:ind w:left="0"/>
        <w:jc w:val="both"/>
      </w:pPr>
      <w:r>
        <w:rPr>
          <w:rFonts w:ascii="Times New Roman"/>
          <w:b w:val="false"/>
          <w:i w:val="false"/>
          <w:color w:val="000000"/>
          <w:sz w:val="28"/>
        </w:rPr>
        <w:t>
      Местонахождение участка: Узункольский район, село Пресногорьковка, улица Б. Мельничная 1А, здание коммунального государственного учреждения "Пресногорьковская средняя школа" государственного учреждения "Отдела образования Узункольского района".</w:t>
      </w:r>
    </w:p>
    <w:bookmarkEnd w:id="9"/>
    <w:bookmarkStart w:name="z18" w:id="10"/>
    <w:p>
      <w:pPr>
        <w:spacing w:after="0"/>
        <w:ind w:left="0"/>
        <w:jc w:val="both"/>
      </w:pPr>
      <w:r>
        <w:rPr>
          <w:rFonts w:ascii="Times New Roman"/>
          <w:b w:val="false"/>
          <w:i w:val="false"/>
          <w:color w:val="000000"/>
          <w:sz w:val="28"/>
        </w:rPr>
        <w:t>
      2. Избирательный участок № 749, в границах села Пресногорьковка.</w:t>
      </w:r>
    </w:p>
    <w:bookmarkEnd w:id="10"/>
    <w:bookmarkStart w:name="z19" w:id="11"/>
    <w:p>
      <w:pPr>
        <w:spacing w:after="0"/>
        <w:ind w:left="0"/>
        <w:jc w:val="both"/>
      </w:pPr>
      <w:r>
        <w:rPr>
          <w:rFonts w:ascii="Times New Roman"/>
          <w:b w:val="false"/>
          <w:i w:val="false"/>
          <w:color w:val="000000"/>
          <w:sz w:val="28"/>
        </w:rPr>
        <w:t>
      Местонахождение участка: Узункольский район, село Пресногорьковка, улица Б. Хмельницкого 29, здание товарищества с ограниченной ответственностью "Золотой Колос".</w:t>
      </w:r>
    </w:p>
    <w:bookmarkEnd w:id="11"/>
    <w:bookmarkStart w:name="z20" w:id="12"/>
    <w:p>
      <w:pPr>
        <w:spacing w:after="0"/>
        <w:ind w:left="0"/>
        <w:jc w:val="both"/>
      </w:pPr>
      <w:r>
        <w:rPr>
          <w:rFonts w:ascii="Times New Roman"/>
          <w:b w:val="false"/>
          <w:i w:val="false"/>
          <w:color w:val="000000"/>
          <w:sz w:val="28"/>
        </w:rPr>
        <w:t>
      3. Избирательный участок № 750, в границах села Волна.</w:t>
      </w:r>
    </w:p>
    <w:bookmarkEnd w:id="12"/>
    <w:bookmarkStart w:name="z21" w:id="13"/>
    <w:p>
      <w:pPr>
        <w:spacing w:after="0"/>
        <w:ind w:left="0"/>
        <w:jc w:val="both"/>
      </w:pPr>
      <w:r>
        <w:rPr>
          <w:rFonts w:ascii="Times New Roman"/>
          <w:b w:val="false"/>
          <w:i w:val="false"/>
          <w:color w:val="000000"/>
          <w:sz w:val="28"/>
        </w:rPr>
        <w:t>
      Местонахождение участка: Узункольский район, село Волна, улица Победы, 61, здание товарищества с ограниченной ответственностью "Золотой Колос".</w:t>
      </w:r>
    </w:p>
    <w:bookmarkEnd w:id="13"/>
    <w:bookmarkStart w:name="z22" w:id="14"/>
    <w:p>
      <w:pPr>
        <w:spacing w:after="0"/>
        <w:ind w:left="0"/>
        <w:jc w:val="both"/>
      </w:pPr>
      <w:r>
        <w:rPr>
          <w:rFonts w:ascii="Times New Roman"/>
          <w:b w:val="false"/>
          <w:i w:val="false"/>
          <w:color w:val="000000"/>
          <w:sz w:val="28"/>
        </w:rPr>
        <w:t>
      4. Избирательный участок № 751, в границах села Волна.</w:t>
      </w:r>
    </w:p>
    <w:bookmarkEnd w:id="14"/>
    <w:bookmarkStart w:name="z23" w:id="15"/>
    <w:p>
      <w:pPr>
        <w:spacing w:after="0"/>
        <w:ind w:left="0"/>
        <w:jc w:val="both"/>
      </w:pPr>
      <w:r>
        <w:rPr>
          <w:rFonts w:ascii="Times New Roman"/>
          <w:b w:val="false"/>
          <w:i w:val="false"/>
          <w:color w:val="000000"/>
          <w:sz w:val="28"/>
        </w:rPr>
        <w:t>
      Местонахождение участка: Узункольский район, село Волна, улица Дружбы, 44, здание медицинского пункта.</w:t>
      </w:r>
    </w:p>
    <w:bookmarkEnd w:id="15"/>
    <w:bookmarkStart w:name="z24" w:id="16"/>
    <w:p>
      <w:pPr>
        <w:spacing w:after="0"/>
        <w:ind w:left="0"/>
        <w:jc w:val="both"/>
      </w:pPr>
      <w:r>
        <w:rPr>
          <w:rFonts w:ascii="Times New Roman"/>
          <w:b w:val="false"/>
          <w:i w:val="false"/>
          <w:color w:val="000000"/>
          <w:sz w:val="28"/>
        </w:rPr>
        <w:t>
      5. Избирательный участок № 752, в границах села Крутоярка.</w:t>
      </w:r>
    </w:p>
    <w:bookmarkEnd w:id="16"/>
    <w:bookmarkStart w:name="z25" w:id="17"/>
    <w:p>
      <w:pPr>
        <w:spacing w:after="0"/>
        <w:ind w:left="0"/>
        <w:jc w:val="both"/>
      </w:pPr>
      <w:r>
        <w:rPr>
          <w:rFonts w:ascii="Times New Roman"/>
          <w:b w:val="false"/>
          <w:i w:val="false"/>
          <w:color w:val="000000"/>
          <w:sz w:val="28"/>
        </w:rPr>
        <w:t>
      Местонахождение участка: Узункольский район, село Крутоярка, улица Мусрепова, 8, частный дом.</w:t>
      </w:r>
    </w:p>
    <w:bookmarkEnd w:id="17"/>
    <w:bookmarkStart w:name="z26" w:id="18"/>
    <w:p>
      <w:pPr>
        <w:spacing w:after="0"/>
        <w:ind w:left="0"/>
        <w:jc w:val="both"/>
      </w:pPr>
      <w:r>
        <w:rPr>
          <w:rFonts w:ascii="Times New Roman"/>
          <w:b w:val="false"/>
          <w:i w:val="false"/>
          <w:color w:val="000000"/>
          <w:sz w:val="28"/>
        </w:rPr>
        <w:t>
      6. Избирательный участок № 753, в границах села Первомайка.</w:t>
      </w:r>
    </w:p>
    <w:bookmarkEnd w:id="18"/>
    <w:bookmarkStart w:name="z27" w:id="19"/>
    <w:p>
      <w:pPr>
        <w:spacing w:after="0"/>
        <w:ind w:left="0"/>
        <w:jc w:val="both"/>
      </w:pPr>
      <w:r>
        <w:rPr>
          <w:rFonts w:ascii="Times New Roman"/>
          <w:b w:val="false"/>
          <w:i w:val="false"/>
          <w:color w:val="000000"/>
          <w:sz w:val="28"/>
        </w:rPr>
        <w:t>
      Местонахождение участка: Узункольский район, село Первомайка, улица Майская, 5, частный дом.</w:t>
      </w:r>
    </w:p>
    <w:bookmarkEnd w:id="19"/>
    <w:bookmarkStart w:name="z28" w:id="20"/>
    <w:p>
      <w:pPr>
        <w:spacing w:after="0"/>
        <w:ind w:left="0"/>
        <w:jc w:val="both"/>
      </w:pPr>
      <w:r>
        <w:rPr>
          <w:rFonts w:ascii="Times New Roman"/>
          <w:b w:val="false"/>
          <w:i w:val="false"/>
          <w:color w:val="000000"/>
          <w:sz w:val="28"/>
        </w:rPr>
        <w:t>
      7. Избирательный участок № 754, в границах села Песчанка.</w:t>
      </w:r>
    </w:p>
    <w:bookmarkEnd w:id="20"/>
    <w:bookmarkStart w:name="z29" w:id="21"/>
    <w:p>
      <w:pPr>
        <w:spacing w:after="0"/>
        <w:ind w:left="0"/>
        <w:jc w:val="both"/>
      </w:pPr>
      <w:r>
        <w:rPr>
          <w:rFonts w:ascii="Times New Roman"/>
          <w:b w:val="false"/>
          <w:i w:val="false"/>
          <w:color w:val="000000"/>
          <w:sz w:val="28"/>
        </w:rPr>
        <w:t>
      Местонахождение участка: Узункольский район, село Песчанка улица Абая, 4, частный дом.</w:t>
      </w:r>
    </w:p>
    <w:bookmarkEnd w:id="21"/>
    <w:bookmarkStart w:name="z30" w:id="22"/>
    <w:p>
      <w:pPr>
        <w:spacing w:after="0"/>
        <w:ind w:left="0"/>
        <w:jc w:val="both"/>
      </w:pPr>
      <w:r>
        <w:rPr>
          <w:rFonts w:ascii="Times New Roman"/>
          <w:b w:val="false"/>
          <w:i w:val="false"/>
          <w:color w:val="000000"/>
          <w:sz w:val="28"/>
        </w:rPr>
        <w:t>
      8. Избирательный участок № 755, в границах села Тайсойган.</w:t>
      </w:r>
    </w:p>
    <w:bookmarkEnd w:id="22"/>
    <w:bookmarkStart w:name="z31" w:id="23"/>
    <w:p>
      <w:pPr>
        <w:spacing w:after="0"/>
        <w:ind w:left="0"/>
        <w:jc w:val="both"/>
      </w:pPr>
      <w:r>
        <w:rPr>
          <w:rFonts w:ascii="Times New Roman"/>
          <w:b w:val="false"/>
          <w:i w:val="false"/>
          <w:color w:val="000000"/>
          <w:sz w:val="28"/>
        </w:rPr>
        <w:t>
      Местонахождение участка: Узункольский район, село Тайсойган улица Мусрепова, 16, здание коммунального государственного учреждения "Российская средняя школа" государственного учреждения "Отдела образования Узункольского района".</w:t>
      </w:r>
    </w:p>
    <w:bookmarkEnd w:id="23"/>
    <w:bookmarkStart w:name="z32" w:id="24"/>
    <w:p>
      <w:pPr>
        <w:spacing w:after="0"/>
        <w:ind w:left="0"/>
        <w:jc w:val="both"/>
      </w:pPr>
      <w:r>
        <w:rPr>
          <w:rFonts w:ascii="Times New Roman"/>
          <w:b w:val="false"/>
          <w:i w:val="false"/>
          <w:color w:val="000000"/>
          <w:sz w:val="28"/>
        </w:rPr>
        <w:t>
      9. Избирательный участок № 756, в границах села Убаган.</w:t>
      </w:r>
    </w:p>
    <w:bookmarkEnd w:id="24"/>
    <w:bookmarkStart w:name="z33" w:id="25"/>
    <w:p>
      <w:pPr>
        <w:spacing w:after="0"/>
        <w:ind w:left="0"/>
        <w:jc w:val="both"/>
      </w:pPr>
      <w:r>
        <w:rPr>
          <w:rFonts w:ascii="Times New Roman"/>
          <w:b w:val="false"/>
          <w:i w:val="false"/>
          <w:color w:val="000000"/>
          <w:sz w:val="28"/>
        </w:rPr>
        <w:t>
      Местонахождение участка: Узункольский район, село Убаган, улица Айтмухамбетова, 2, здание коммунального государственного учреждения "Убаганская средняя школа" государственного учреждения "Отдела образования Узункольского района".</w:t>
      </w:r>
    </w:p>
    <w:bookmarkEnd w:id="25"/>
    <w:bookmarkStart w:name="z34" w:id="26"/>
    <w:p>
      <w:pPr>
        <w:spacing w:after="0"/>
        <w:ind w:left="0"/>
        <w:jc w:val="both"/>
      </w:pPr>
      <w:r>
        <w:rPr>
          <w:rFonts w:ascii="Times New Roman"/>
          <w:b w:val="false"/>
          <w:i w:val="false"/>
          <w:color w:val="000000"/>
          <w:sz w:val="28"/>
        </w:rPr>
        <w:t>
      10. Избирательный участок № 757, в границах села Ряжское.</w:t>
      </w:r>
    </w:p>
    <w:bookmarkEnd w:id="26"/>
    <w:bookmarkStart w:name="z35" w:id="27"/>
    <w:p>
      <w:pPr>
        <w:spacing w:after="0"/>
        <w:ind w:left="0"/>
        <w:jc w:val="both"/>
      </w:pPr>
      <w:r>
        <w:rPr>
          <w:rFonts w:ascii="Times New Roman"/>
          <w:b w:val="false"/>
          <w:i w:val="false"/>
          <w:color w:val="000000"/>
          <w:sz w:val="28"/>
        </w:rPr>
        <w:t>
      Местонахождение участка: Узункольский район, село Ряжское, улица 60 лет Октября, 13, здание дома культуры "Колос" товарищества с ограниченной ответственностью "OLZHA-AGRO".</w:t>
      </w:r>
    </w:p>
    <w:bookmarkEnd w:id="27"/>
    <w:bookmarkStart w:name="z36" w:id="28"/>
    <w:p>
      <w:pPr>
        <w:spacing w:after="0"/>
        <w:ind w:left="0"/>
        <w:jc w:val="both"/>
      </w:pPr>
      <w:r>
        <w:rPr>
          <w:rFonts w:ascii="Times New Roman"/>
          <w:b w:val="false"/>
          <w:i w:val="false"/>
          <w:color w:val="000000"/>
          <w:sz w:val="28"/>
        </w:rPr>
        <w:t>
      11. Избирательный участок № 758, в границах села Сатай.</w:t>
      </w:r>
    </w:p>
    <w:bookmarkEnd w:id="28"/>
    <w:bookmarkStart w:name="z37" w:id="29"/>
    <w:p>
      <w:pPr>
        <w:spacing w:after="0"/>
        <w:ind w:left="0"/>
        <w:jc w:val="both"/>
      </w:pPr>
      <w:r>
        <w:rPr>
          <w:rFonts w:ascii="Times New Roman"/>
          <w:b w:val="false"/>
          <w:i w:val="false"/>
          <w:color w:val="000000"/>
          <w:sz w:val="28"/>
        </w:rPr>
        <w:t>
      Местонахождение участка: Узункольский район, село Сатай улица Школьная, 11, здание коммунального государственного учреждения "Суворовская средняя школа" государственного учреждения "Отдела образования Узункольского района".</w:t>
      </w:r>
    </w:p>
    <w:bookmarkEnd w:id="29"/>
    <w:bookmarkStart w:name="z38" w:id="30"/>
    <w:p>
      <w:pPr>
        <w:spacing w:after="0"/>
        <w:ind w:left="0"/>
        <w:jc w:val="both"/>
      </w:pPr>
      <w:r>
        <w:rPr>
          <w:rFonts w:ascii="Times New Roman"/>
          <w:b w:val="false"/>
          <w:i w:val="false"/>
          <w:color w:val="000000"/>
          <w:sz w:val="28"/>
        </w:rPr>
        <w:t>
      12. Избирательный участок № 759, в границах села Сатай.</w:t>
      </w:r>
    </w:p>
    <w:bookmarkEnd w:id="30"/>
    <w:bookmarkStart w:name="z39" w:id="31"/>
    <w:p>
      <w:pPr>
        <w:spacing w:after="0"/>
        <w:ind w:left="0"/>
        <w:jc w:val="both"/>
      </w:pPr>
      <w:r>
        <w:rPr>
          <w:rFonts w:ascii="Times New Roman"/>
          <w:b w:val="false"/>
          <w:i w:val="false"/>
          <w:color w:val="000000"/>
          <w:sz w:val="28"/>
        </w:rPr>
        <w:t>
      Местонахождение участка: Узункольский район, село Сатай, улица Степная, 15, здание конторы товарищества с ограниченной ответственностью "Казанка".</w:t>
      </w:r>
    </w:p>
    <w:bookmarkEnd w:id="31"/>
    <w:bookmarkStart w:name="z40" w:id="32"/>
    <w:p>
      <w:pPr>
        <w:spacing w:after="0"/>
        <w:ind w:left="0"/>
        <w:jc w:val="both"/>
      </w:pPr>
      <w:r>
        <w:rPr>
          <w:rFonts w:ascii="Times New Roman"/>
          <w:b w:val="false"/>
          <w:i w:val="false"/>
          <w:color w:val="000000"/>
          <w:sz w:val="28"/>
        </w:rPr>
        <w:t>
      13. Избирательный участок № 760, в границах села Сатай.</w:t>
      </w:r>
    </w:p>
    <w:bookmarkEnd w:id="32"/>
    <w:bookmarkStart w:name="z41" w:id="33"/>
    <w:p>
      <w:pPr>
        <w:spacing w:after="0"/>
        <w:ind w:left="0"/>
        <w:jc w:val="both"/>
      </w:pPr>
      <w:r>
        <w:rPr>
          <w:rFonts w:ascii="Times New Roman"/>
          <w:b w:val="false"/>
          <w:i w:val="false"/>
          <w:color w:val="000000"/>
          <w:sz w:val="28"/>
        </w:rPr>
        <w:t>
      Местонахождение участка: Узункольский район, село Сатай, улица Приозерная, 4, частный дом.</w:t>
      </w:r>
    </w:p>
    <w:bookmarkEnd w:id="33"/>
    <w:bookmarkStart w:name="z42" w:id="34"/>
    <w:p>
      <w:pPr>
        <w:spacing w:after="0"/>
        <w:ind w:left="0"/>
        <w:jc w:val="both"/>
      </w:pPr>
      <w:r>
        <w:rPr>
          <w:rFonts w:ascii="Times New Roman"/>
          <w:b w:val="false"/>
          <w:i w:val="false"/>
          <w:color w:val="000000"/>
          <w:sz w:val="28"/>
        </w:rPr>
        <w:t>
      14. Избирательный участок № 761, в границах села Троебратское.</w:t>
      </w:r>
    </w:p>
    <w:bookmarkEnd w:id="34"/>
    <w:bookmarkStart w:name="z43" w:id="35"/>
    <w:p>
      <w:pPr>
        <w:spacing w:after="0"/>
        <w:ind w:left="0"/>
        <w:jc w:val="both"/>
      </w:pPr>
      <w:r>
        <w:rPr>
          <w:rFonts w:ascii="Times New Roman"/>
          <w:b w:val="false"/>
          <w:i w:val="false"/>
          <w:color w:val="000000"/>
          <w:sz w:val="28"/>
        </w:rPr>
        <w:t>
      Местонахождение участка: Узункольский район, село Троебраткое, улица Кирова, 14, здание коммунального государственного учреждения "Троебратская средняя школа" государственного учреждения "Отдела образования Узункольского района".</w:t>
      </w:r>
    </w:p>
    <w:bookmarkEnd w:id="35"/>
    <w:bookmarkStart w:name="z44" w:id="36"/>
    <w:p>
      <w:pPr>
        <w:spacing w:after="0"/>
        <w:ind w:left="0"/>
        <w:jc w:val="both"/>
      </w:pPr>
      <w:r>
        <w:rPr>
          <w:rFonts w:ascii="Times New Roman"/>
          <w:b w:val="false"/>
          <w:i w:val="false"/>
          <w:color w:val="000000"/>
          <w:sz w:val="28"/>
        </w:rPr>
        <w:t>
      15. Избирательный участок № 762, в границах села Троебратское.</w:t>
      </w:r>
    </w:p>
    <w:bookmarkEnd w:id="36"/>
    <w:bookmarkStart w:name="z45" w:id="37"/>
    <w:p>
      <w:pPr>
        <w:spacing w:after="0"/>
        <w:ind w:left="0"/>
        <w:jc w:val="both"/>
      </w:pPr>
      <w:r>
        <w:rPr>
          <w:rFonts w:ascii="Times New Roman"/>
          <w:b w:val="false"/>
          <w:i w:val="false"/>
          <w:color w:val="000000"/>
          <w:sz w:val="28"/>
        </w:rPr>
        <w:t>
      Местонахождение участка: Узункольский район, село Троебратское, улица Школьная, 9, здание аптеки.</w:t>
      </w:r>
    </w:p>
    <w:bookmarkEnd w:id="37"/>
    <w:bookmarkStart w:name="z46" w:id="38"/>
    <w:p>
      <w:pPr>
        <w:spacing w:after="0"/>
        <w:ind w:left="0"/>
        <w:jc w:val="both"/>
      </w:pPr>
      <w:r>
        <w:rPr>
          <w:rFonts w:ascii="Times New Roman"/>
          <w:b w:val="false"/>
          <w:i w:val="false"/>
          <w:color w:val="000000"/>
          <w:sz w:val="28"/>
        </w:rPr>
        <w:t>
      16. Избирательный участок № 763, в границах села Павловка.</w:t>
      </w:r>
    </w:p>
    <w:bookmarkEnd w:id="38"/>
    <w:bookmarkStart w:name="z47" w:id="39"/>
    <w:p>
      <w:pPr>
        <w:spacing w:after="0"/>
        <w:ind w:left="0"/>
        <w:jc w:val="both"/>
      </w:pPr>
      <w:r>
        <w:rPr>
          <w:rFonts w:ascii="Times New Roman"/>
          <w:b w:val="false"/>
          <w:i w:val="false"/>
          <w:color w:val="000000"/>
          <w:sz w:val="28"/>
        </w:rPr>
        <w:t>
      Местонахождение участка: Узункольский район, село Павловка, улица Победа, 11, здание клуба.</w:t>
      </w:r>
    </w:p>
    <w:bookmarkEnd w:id="39"/>
    <w:bookmarkStart w:name="z48" w:id="40"/>
    <w:p>
      <w:pPr>
        <w:spacing w:after="0"/>
        <w:ind w:left="0"/>
        <w:jc w:val="both"/>
      </w:pPr>
      <w:r>
        <w:rPr>
          <w:rFonts w:ascii="Times New Roman"/>
          <w:b w:val="false"/>
          <w:i w:val="false"/>
          <w:color w:val="000000"/>
          <w:sz w:val="28"/>
        </w:rPr>
        <w:t>
      17. Избирательный участок № 764, в границах села Есмырза.</w:t>
      </w:r>
    </w:p>
    <w:bookmarkEnd w:id="40"/>
    <w:bookmarkStart w:name="z49" w:id="41"/>
    <w:p>
      <w:pPr>
        <w:spacing w:after="0"/>
        <w:ind w:left="0"/>
        <w:jc w:val="both"/>
      </w:pPr>
      <w:r>
        <w:rPr>
          <w:rFonts w:ascii="Times New Roman"/>
          <w:b w:val="false"/>
          <w:i w:val="false"/>
          <w:color w:val="000000"/>
          <w:sz w:val="28"/>
        </w:rPr>
        <w:t>
      Местонахождение участка: Узункольский район, село Есмырза улица Аблай хана, 1, здание коммунального государственного учреждения "Есмурзинская начальная школа" государственного учреждения "Отдела образования Узункольского района".</w:t>
      </w:r>
    </w:p>
    <w:bookmarkEnd w:id="41"/>
    <w:bookmarkStart w:name="z50" w:id="42"/>
    <w:p>
      <w:pPr>
        <w:spacing w:after="0"/>
        <w:ind w:left="0"/>
        <w:jc w:val="both"/>
      </w:pPr>
      <w:r>
        <w:rPr>
          <w:rFonts w:ascii="Times New Roman"/>
          <w:b w:val="false"/>
          <w:i w:val="false"/>
          <w:color w:val="000000"/>
          <w:sz w:val="28"/>
        </w:rPr>
        <w:t>
      18. Избирательный участок № 765, в границах села Павловка.</w:t>
      </w:r>
    </w:p>
    <w:bookmarkEnd w:id="42"/>
    <w:bookmarkStart w:name="z51" w:id="43"/>
    <w:p>
      <w:pPr>
        <w:spacing w:after="0"/>
        <w:ind w:left="0"/>
        <w:jc w:val="both"/>
      </w:pPr>
      <w:r>
        <w:rPr>
          <w:rFonts w:ascii="Times New Roman"/>
          <w:b w:val="false"/>
          <w:i w:val="false"/>
          <w:color w:val="000000"/>
          <w:sz w:val="28"/>
        </w:rPr>
        <w:t>
      Местонахождение участка: Узункольский район, село Павловка, улица Центральная, 1, здание коммунального государственного учреждения "Павловская основная школа" государственного учреждения "Отдела образования Узункольского района".</w:t>
      </w:r>
    </w:p>
    <w:bookmarkEnd w:id="43"/>
    <w:bookmarkStart w:name="z52" w:id="44"/>
    <w:p>
      <w:pPr>
        <w:spacing w:after="0"/>
        <w:ind w:left="0"/>
        <w:jc w:val="both"/>
      </w:pPr>
      <w:r>
        <w:rPr>
          <w:rFonts w:ascii="Times New Roman"/>
          <w:b w:val="false"/>
          <w:i w:val="false"/>
          <w:color w:val="000000"/>
          <w:sz w:val="28"/>
        </w:rPr>
        <w:t>
      19. Избирательный участок № 766, в границах села Федоровка.</w:t>
      </w:r>
    </w:p>
    <w:bookmarkEnd w:id="44"/>
    <w:bookmarkStart w:name="z53" w:id="45"/>
    <w:p>
      <w:pPr>
        <w:spacing w:after="0"/>
        <w:ind w:left="0"/>
        <w:jc w:val="both"/>
      </w:pPr>
      <w:r>
        <w:rPr>
          <w:rFonts w:ascii="Times New Roman"/>
          <w:b w:val="false"/>
          <w:i w:val="false"/>
          <w:color w:val="000000"/>
          <w:sz w:val="28"/>
        </w:rPr>
        <w:t>
      Местонахождение участка: Узункольский район, село Федоровка, улица Нижняя, 33, здание коммунального государственного учреждения "Федоровская средняя школа" государственного учреждения "Отдела образования Узункольского района".</w:t>
      </w:r>
    </w:p>
    <w:bookmarkEnd w:id="45"/>
    <w:bookmarkStart w:name="z54" w:id="46"/>
    <w:p>
      <w:pPr>
        <w:spacing w:after="0"/>
        <w:ind w:left="0"/>
        <w:jc w:val="both"/>
      </w:pPr>
      <w:r>
        <w:rPr>
          <w:rFonts w:ascii="Times New Roman"/>
          <w:b w:val="false"/>
          <w:i w:val="false"/>
          <w:color w:val="000000"/>
          <w:sz w:val="28"/>
        </w:rPr>
        <w:t>
      20. Избирательный участок № 767, в границах села Укаткан.</w:t>
      </w:r>
    </w:p>
    <w:bookmarkEnd w:id="46"/>
    <w:bookmarkStart w:name="z55" w:id="47"/>
    <w:p>
      <w:pPr>
        <w:spacing w:after="0"/>
        <w:ind w:left="0"/>
        <w:jc w:val="both"/>
      </w:pPr>
      <w:r>
        <w:rPr>
          <w:rFonts w:ascii="Times New Roman"/>
          <w:b w:val="false"/>
          <w:i w:val="false"/>
          <w:color w:val="000000"/>
          <w:sz w:val="28"/>
        </w:rPr>
        <w:t>
      Местонахождение участка: Узункольский район, село Укаткан, улица Молодежная, 6, здание коммунального государственного учреждения "Укатканская начальная школа" государственного учреждения "Отдела образования Узункольского района".</w:t>
      </w:r>
    </w:p>
    <w:bookmarkEnd w:id="47"/>
    <w:bookmarkStart w:name="z56" w:id="48"/>
    <w:p>
      <w:pPr>
        <w:spacing w:after="0"/>
        <w:ind w:left="0"/>
        <w:jc w:val="both"/>
      </w:pPr>
      <w:r>
        <w:rPr>
          <w:rFonts w:ascii="Times New Roman"/>
          <w:b w:val="false"/>
          <w:i w:val="false"/>
          <w:color w:val="000000"/>
          <w:sz w:val="28"/>
        </w:rPr>
        <w:t>
      21. Избирательный участок № 768, в границах села Речное.</w:t>
      </w:r>
    </w:p>
    <w:bookmarkEnd w:id="48"/>
    <w:bookmarkStart w:name="z57" w:id="49"/>
    <w:p>
      <w:pPr>
        <w:spacing w:after="0"/>
        <w:ind w:left="0"/>
        <w:jc w:val="both"/>
      </w:pPr>
      <w:r>
        <w:rPr>
          <w:rFonts w:ascii="Times New Roman"/>
          <w:b w:val="false"/>
          <w:i w:val="false"/>
          <w:color w:val="000000"/>
          <w:sz w:val="28"/>
        </w:rPr>
        <w:t>
      Местонахождение участка: Узункольский район, село Речное улица Набережная, 10, здание коммунального государственного учреждения "Чапаевская основная школа" государственного учреждения "Отдела образования Узункольского района".</w:t>
      </w:r>
    </w:p>
    <w:bookmarkEnd w:id="49"/>
    <w:bookmarkStart w:name="z58" w:id="50"/>
    <w:p>
      <w:pPr>
        <w:spacing w:after="0"/>
        <w:ind w:left="0"/>
        <w:jc w:val="both"/>
      </w:pPr>
      <w:r>
        <w:rPr>
          <w:rFonts w:ascii="Times New Roman"/>
          <w:b w:val="false"/>
          <w:i w:val="false"/>
          <w:color w:val="000000"/>
          <w:sz w:val="28"/>
        </w:rPr>
        <w:t>
      22. Избирательный участок № 769, в границах села Узунколь: входят улицы Келісім, переулок Абая, Белорусская, Братская, Ворошилова, Гидрострой, Молодежная, Нуркина, ПДУ, Шапағат, Сейфулина, Сельская, Украинская, Арай, имени Е.К. Джамбурчин, Ч. Валиханова, Энергетиков.</w:t>
      </w:r>
    </w:p>
    <w:bookmarkEnd w:id="50"/>
    <w:bookmarkStart w:name="z59" w:id="51"/>
    <w:p>
      <w:pPr>
        <w:spacing w:after="0"/>
        <w:ind w:left="0"/>
        <w:jc w:val="both"/>
      </w:pPr>
      <w:r>
        <w:rPr>
          <w:rFonts w:ascii="Times New Roman"/>
          <w:b w:val="false"/>
          <w:i w:val="false"/>
          <w:color w:val="000000"/>
          <w:sz w:val="28"/>
        </w:rPr>
        <w:t>
      Местонахождение участка: Узункольский район, село Узунколь, улица имени Е.К. Джамбурчина, 11, здание дома культуры "Современник".</w:t>
      </w:r>
    </w:p>
    <w:bookmarkEnd w:id="51"/>
    <w:bookmarkStart w:name="z60" w:id="52"/>
    <w:p>
      <w:pPr>
        <w:spacing w:after="0"/>
        <w:ind w:left="0"/>
        <w:jc w:val="both"/>
      </w:pPr>
      <w:r>
        <w:rPr>
          <w:rFonts w:ascii="Times New Roman"/>
          <w:b w:val="false"/>
          <w:i w:val="false"/>
          <w:color w:val="000000"/>
          <w:sz w:val="28"/>
        </w:rPr>
        <w:t>
      23. Избирательный участок № 770, в границах села Узунколь: входят улицы 2 микрорайон, 40 лет Победы, Абай, Абылай хан, Тұлпар, Водопроводная, Г. Мусірепов, Гагарина, Горького, Джангильдина, Б. Дощанова, имени Бауыржана Момышулы, имени К. Токбаева, имени Николая Титова, Набережная, Амреш Дарменов, Окружная, Павлова, Пушкина, Самал, Телецентр.</w:t>
      </w:r>
    </w:p>
    <w:bookmarkEnd w:id="52"/>
    <w:bookmarkStart w:name="z61" w:id="53"/>
    <w:p>
      <w:pPr>
        <w:spacing w:after="0"/>
        <w:ind w:left="0"/>
        <w:jc w:val="both"/>
      </w:pPr>
      <w:r>
        <w:rPr>
          <w:rFonts w:ascii="Times New Roman"/>
          <w:b w:val="false"/>
          <w:i w:val="false"/>
          <w:color w:val="000000"/>
          <w:sz w:val="28"/>
        </w:rPr>
        <w:t>
      Местонахождение участка: Узункольский район, село Узунколь, улица Мусрепова, 16, здание районного дома культуры.</w:t>
      </w:r>
    </w:p>
    <w:bookmarkEnd w:id="53"/>
    <w:bookmarkStart w:name="z62" w:id="54"/>
    <w:p>
      <w:pPr>
        <w:spacing w:after="0"/>
        <w:ind w:left="0"/>
        <w:jc w:val="both"/>
      </w:pPr>
      <w:r>
        <w:rPr>
          <w:rFonts w:ascii="Times New Roman"/>
          <w:b w:val="false"/>
          <w:i w:val="false"/>
          <w:color w:val="000000"/>
          <w:sz w:val="28"/>
        </w:rPr>
        <w:t>
      24. Избирательный участок № 771, в границах села Узунколь: входят улицы Абая, имени Абылай хана, Алтынсарина, Амангельды, Ворошилова, Заозерная, имени Токтара Аубакирова, Мира, имени Хакимжана Наурызбаева, Нуркина, Озерная, Көктем, Целинная.</w:t>
      </w:r>
    </w:p>
    <w:bookmarkEnd w:id="54"/>
    <w:bookmarkStart w:name="z63" w:id="55"/>
    <w:p>
      <w:pPr>
        <w:spacing w:after="0"/>
        <w:ind w:left="0"/>
        <w:jc w:val="both"/>
      </w:pPr>
      <w:r>
        <w:rPr>
          <w:rFonts w:ascii="Times New Roman"/>
          <w:b w:val="false"/>
          <w:i w:val="false"/>
          <w:color w:val="000000"/>
          <w:sz w:val="28"/>
        </w:rPr>
        <w:t>
      Местонахождение участка: Узункольский район, село Узунколь, улица имени Хакимжана Наурызбаева, 88, здание коммунального государственного учреждения "Узункольская средняя школа № 2" государственного учреждения "Отдела образования Узункольского района".</w:t>
      </w:r>
    </w:p>
    <w:bookmarkEnd w:id="55"/>
    <w:bookmarkStart w:name="z64" w:id="56"/>
    <w:p>
      <w:pPr>
        <w:spacing w:after="0"/>
        <w:ind w:left="0"/>
        <w:jc w:val="both"/>
      </w:pPr>
      <w:r>
        <w:rPr>
          <w:rFonts w:ascii="Times New Roman"/>
          <w:b w:val="false"/>
          <w:i w:val="false"/>
          <w:color w:val="000000"/>
          <w:sz w:val="28"/>
        </w:rPr>
        <w:t>
      25. Избирательный участок № 772, в границах села Бауманское.</w:t>
      </w:r>
    </w:p>
    <w:bookmarkEnd w:id="56"/>
    <w:bookmarkStart w:name="z65" w:id="57"/>
    <w:p>
      <w:pPr>
        <w:spacing w:after="0"/>
        <w:ind w:left="0"/>
        <w:jc w:val="both"/>
      </w:pPr>
      <w:r>
        <w:rPr>
          <w:rFonts w:ascii="Times New Roman"/>
          <w:b w:val="false"/>
          <w:i w:val="false"/>
          <w:color w:val="000000"/>
          <w:sz w:val="28"/>
        </w:rPr>
        <w:t>
      Местонахождение участка: Узункольский район, село Бауманское, улица Школьная, 15, здание коммунального государственного учреждения "Бауманской средняя школа" государственного учреждения "Отдела образования Узункольского района".</w:t>
      </w:r>
    </w:p>
    <w:bookmarkEnd w:id="57"/>
    <w:bookmarkStart w:name="z66" w:id="58"/>
    <w:p>
      <w:pPr>
        <w:spacing w:after="0"/>
        <w:ind w:left="0"/>
        <w:jc w:val="both"/>
      </w:pPr>
      <w:r>
        <w:rPr>
          <w:rFonts w:ascii="Times New Roman"/>
          <w:b w:val="false"/>
          <w:i w:val="false"/>
          <w:color w:val="000000"/>
          <w:sz w:val="28"/>
        </w:rPr>
        <w:t>
      26. Избирательный участок № 773 в границах села Узунколь: входят улицы 1 микрорайон, Өркен, имени Абылай хана, имени Бауыржан Момышулы, Г. Мусрепова, Горького, имени Б. Дощанова, К. Токбаева, имени Николая Титова, Конечная, Лесная, Мерей, Павлова, Пушкина, Степная, Целинная, Ч. Валиханова.</w:t>
      </w:r>
    </w:p>
    <w:bookmarkEnd w:id="58"/>
    <w:bookmarkStart w:name="z67" w:id="59"/>
    <w:p>
      <w:pPr>
        <w:spacing w:after="0"/>
        <w:ind w:left="0"/>
        <w:jc w:val="both"/>
      </w:pPr>
      <w:r>
        <w:rPr>
          <w:rFonts w:ascii="Times New Roman"/>
          <w:b w:val="false"/>
          <w:i w:val="false"/>
          <w:color w:val="000000"/>
          <w:sz w:val="28"/>
        </w:rPr>
        <w:t>
      Местонахождение участка: Узункольский район, село Узунколь, улица имени Абылай хана, 32, здание коммунального государственного учреждения "Узункольская средняя школа № 1" государственного учреждения "Отдела образования Узункольского района".</w:t>
      </w:r>
    </w:p>
    <w:bookmarkEnd w:id="59"/>
    <w:bookmarkStart w:name="z68" w:id="60"/>
    <w:p>
      <w:pPr>
        <w:spacing w:after="0"/>
        <w:ind w:left="0"/>
        <w:jc w:val="both"/>
      </w:pPr>
      <w:r>
        <w:rPr>
          <w:rFonts w:ascii="Times New Roman"/>
          <w:b w:val="false"/>
          <w:i w:val="false"/>
          <w:color w:val="000000"/>
          <w:sz w:val="28"/>
        </w:rPr>
        <w:t>
      27. Избирательный участок № 774, в границах села Ершовка.</w:t>
      </w:r>
    </w:p>
    <w:bookmarkEnd w:id="60"/>
    <w:bookmarkStart w:name="z69" w:id="61"/>
    <w:p>
      <w:pPr>
        <w:spacing w:after="0"/>
        <w:ind w:left="0"/>
        <w:jc w:val="both"/>
      </w:pPr>
      <w:r>
        <w:rPr>
          <w:rFonts w:ascii="Times New Roman"/>
          <w:b w:val="false"/>
          <w:i w:val="false"/>
          <w:color w:val="000000"/>
          <w:sz w:val="28"/>
        </w:rPr>
        <w:t>
      Местонахождение участка: Узункольский район, село Ершовка улица Ленина, 4, здание государственного коммунального предприятия "Детский сад "Нұрбөбек" государственного учреждения "Аппарат акима Ершовского сельского округа".</w:t>
      </w:r>
    </w:p>
    <w:bookmarkEnd w:id="61"/>
    <w:bookmarkStart w:name="z70" w:id="62"/>
    <w:p>
      <w:pPr>
        <w:spacing w:after="0"/>
        <w:ind w:left="0"/>
        <w:jc w:val="both"/>
      </w:pPr>
      <w:r>
        <w:rPr>
          <w:rFonts w:ascii="Times New Roman"/>
          <w:b w:val="false"/>
          <w:i w:val="false"/>
          <w:color w:val="000000"/>
          <w:sz w:val="28"/>
        </w:rPr>
        <w:t>
      28. Избирательный участок № 775, в границах села Ершовка.</w:t>
      </w:r>
    </w:p>
    <w:bookmarkEnd w:id="62"/>
    <w:bookmarkStart w:name="z71" w:id="63"/>
    <w:p>
      <w:pPr>
        <w:spacing w:after="0"/>
        <w:ind w:left="0"/>
        <w:jc w:val="both"/>
      </w:pPr>
      <w:r>
        <w:rPr>
          <w:rFonts w:ascii="Times New Roman"/>
          <w:b w:val="false"/>
          <w:i w:val="false"/>
          <w:color w:val="000000"/>
          <w:sz w:val="28"/>
        </w:rPr>
        <w:t>
      Местонахождение участка: Узункольский район, село Ершовка, улица Лесхоз, 6, здание конторы лесхоза.</w:t>
      </w:r>
    </w:p>
    <w:bookmarkEnd w:id="63"/>
    <w:bookmarkStart w:name="z72" w:id="64"/>
    <w:p>
      <w:pPr>
        <w:spacing w:after="0"/>
        <w:ind w:left="0"/>
        <w:jc w:val="both"/>
      </w:pPr>
      <w:r>
        <w:rPr>
          <w:rFonts w:ascii="Times New Roman"/>
          <w:b w:val="false"/>
          <w:i w:val="false"/>
          <w:color w:val="000000"/>
          <w:sz w:val="28"/>
        </w:rPr>
        <w:t>
      29. Избирательный участок № 776, в границах села Отынагаш.</w:t>
      </w:r>
    </w:p>
    <w:bookmarkEnd w:id="64"/>
    <w:bookmarkStart w:name="z73" w:id="65"/>
    <w:p>
      <w:pPr>
        <w:spacing w:after="0"/>
        <w:ind w:left="0"/>
        <w:jc w:val="both"/>
      </w:pPr>
      <w:r>
        <w:rPr>
          <w:rFonts w:ascii="Times New Roman"/>
          <w:b w:val="false"/>
          <w:i w:val="false"/>
          <w:color w:val="000000"/>
          <w:sz w:val="28"/>
        </w:rPr>
        <w:t>
      Местонахождение участка: Узункольский район, село Отынагаш, улица Болашак, 4, здание коммунального государственного учреждения "Отынагашская начальная школа" государственного учреждения "Отдела образования Узункольского района".</w:t>
      </w:r>
    </w:p>
    <w:bookmarkEnd w:id="65"/>
    <w:bookmarkStart w:name="z74" w:id="66"/>
    <w:p>
      <w:pPr>
        <w:spacing w:after="0"/>
        <w:ind w:left="0"/>
        <w:jc w:val="both"/>
      </w:pPr>
      <w:r>
        <w:rPr>
          <w:rFonts w:ascii="Times New Roman"/>
          <w:b w:val="false"/>
          <w:i w:val="false"/>
          <w:color w:val="000000"/>
          <w:sz w:val="28"/>
        </w:rPr>
        <w:t>
      30. Избирательный участок № 777, в границах села Сокол.</w:t>
      </w:r>
    </w:p>
    <w:bookmarkEnd w:id="66"/>
    <w:bookmarkStart w:name="z75" w:id="67"/>
    <w:p>
      <w:pPr>
        <w:spacing w:after="0"/>
        <w:ind w:left="0"/>
        <w:jc w:val="both"/>
      </w:pPr>
      <w:r>
        <w:rPr>
          <w:rFonts w:ascii="Times New Roman"/>
          <w:b w:val="false"/>
          <w:i w:val="false"/>
          <w:color w:val="000000"/>
          <w:sz w:val="28"/>
        </w:rPr>
        <w:t>
      Местонахождение участка: Узункольсиий район, село Сокол, улица Школьная, 45, здание коммунального государственного учреждения "Соколовская средняя школа" государственного учреждения "Отдела образования Узункольского района".</w:t>
      </w:r>
    </w:p>
    <w:bookmarkEnd w:id="67"/>
    <w:bookmarkStart w:name="z76" w:id="68"/>
    <w:p>
      <w:pPr>
        <w:spacing w:after="0"/>
        <w:ind w:left="0"/>
        <w:jc w:val="both"/>
      </w:pPr>
      <w:r>
        <w:rPr>
          <w:rFonts w:ascii="Times New Roman"/>
          <w:b w:val="false"/>
          <w:i w:val="false"/>
          <w:color w:val="000000"/>
          <w:sz w:val="28"/>
        </w:rPr>
        <w:t>
      31. Избирательный участок № 778, в границах села Белоглинка.</w:t>
      </w:r>
    </w:p>
    <w:bookmarkEnd w:id="68"/>
    <w:bookmarkStart w:name="z77" w:id="69"/>
    <w:p>
      <w:pPr>
        <w:spacing w:after="0"/>
        <w:ind w:left="0"/>
        <w:jc w:val="both"/>
      </w:pPr>
      <w:r>
        <w:rPr>
          <w:rFonts w:ascii="Times New Roman"/>
          <w:b w:val="false"/>
          <w:i w:val="false"/>
          <w:color w:val="000000"/>
          <w:sz w:val="28"/>
        </w:rPr>
        <w:t>
      Местонахождение участка: Узункольский район, село Белоглинка, улица Карла Маркса, 46, здание коммунального государственного учреждения "Белоглинская основная школа" государственного учреждения "Отдела образования Узункольского района".</w:t>
      </w:r>
    </w:p>
    <w:bookmarkEnd w:id="69"/>
    <w:bookmarkStart w:name="z78" w:id="70"/>
    <w:p>
      <w:pPr>
        <w:spacing w:after="0"/>
        <w:ind w:left="0"/>
        <w:jc w:val="both"/>
      </w:pPr>
      <w:r>
        <w:rPr>
          <w:rFonts w:ascii="Times New Roman"/>
          <w:b w:val="false"/>
          <w:i w:val="false"/>
          <w:color w:val="000000"/>
          <w:sz w:val="28"/>
        </w:rPr>
        <w:t>
      32. Избирательный участок № 779, в границах села Сибирка.</w:t>
      </w:r>
    </w:p>
    <w:bookmarkEnd w:id="70"/>
    <w:bookmarkStart w:name="z79" w:id="71"/>
    <w:p>
      <w:pPr>
        <w:spacing w:after="0"/>
        <w:ind w:left="0"/>
        <w:jc w:val="both"/>
      </w:pPr>
      <w:r>
        <w:rPr>
          <w:rFonts w:ascii="Times New Roman"/>
          <w:b w:val="false"/>
          <w:i w:val="false"/>
          <w:color w:val="000000"/>
          <w:sz w:val="28"/>
        </w:rPr>
        <w:t>
      Местонахождение участка: Узункольский район, село Сибирка, улица Центральная, 12, здание коммунального государственного учреждения "Сибирская основная школа" государственного учреждения "Отдела образования Узункольского района".</w:t>
      </w:r>
    </w:p>
    <w:bookmarkEnd w:id="71"/>
    <w:bookmarkStart w:name="z80" w:id="72"/>
    <w:p>
      <w:pPr>
        <w:spacing w:after="0"/>
        <w:ind w:left="0"/>
        <w:jc w:val="both"/>
      </w:pPr>
      <w:r>
        <w:rPr>
          <w:rFonts w:ascii="Times New Roman"/>
          <w:b w:val="false"/>
          <w:i w:val="false"/>
          <w:color w:val="000000"/>
          <w:sz w:val="28"/>
        </w:rPr>
        <w:t>
      33. Избирательный участок № 780, в границах села Миролюбовка.</w:t>
      </w:r>
    </w:p>
    <w:bookmarkEnd w:id="72"/>
    <w:bookmarkStart w:name="z81" w:id="73"/>
    <w:p>
      <w:pPr>
        <w:spacing w:after="0"/>
        <w:ind w:left="0"/>
        <w:jc w:val="both"/>
      </w:pPr>
      <w:r>
        <w:rPr>
          <w:rFonts w:ascii="Times New Roman"/>
          <w:b w:val="false"/>
          <w:i w:val="false"/>
          <w:color w:val="000000"/>
          <w:sz w:val="28"/>
        </w:rPr>
        <w:t>
      Местонахождение участка: Узункольский район, село Миролюбовка, улица Целинная, 18, здание коммунального государственного учреждения "Киевская средняя школа" государственного учреждения "Отдела образования Узункольского района".</w:t>
      </w:r>
    </w:p>
    <w:bookmarkEnd w:id="73"/>
    <w:bookmarkStart w:name="z82" w:id="74"/>
    <w:p>
      <w:pPr>
        <w:spacing w:after="0"/>
        <w:ind w:left="0"/>
        <w:jc w:val="both"/>
      </w:pPr>
      <w:r>
        <w:rPr>
          <w:rFonts w:ascii="Times New Roman"/>
          <w:b w:val="false"/>
          <w:i w:val="false"/>
          <w:color w:val="000000"/>
          <w:sz w:val="28"/>
        </w:rPr>
        <w:t>
      34. Избирательный участок № 781, в границах села Абай.</w:t>
      </w:r>
    </w:p>
    <w:bookmarkEnd w:id="74"/>
    <w:bookmarkStart w:name="z83" w:id="75"/>
    <w:p>
      <w:pPr>
        <w:spacing w:after="0"/>
        <w:ind w:left="0"/>
        <w:jc w:val="both"/>
      </w:pPr>
      <w:r>
        <w:rPr>
          <w:rFonts w:ascii="Times New Roman"/>
          <w:b w:val="false"/>
          <w:i w:val="false"/>
          <w:color w:val="000000"/>
          <w:sz w:val="28"/>
        </w:rPr>
        <w:t>
      Местонахождение участка: Узункольский район, село Абай, улица Мусрепова, 18, здание товарищества с ограниченной ответственностью "Абай-Агро 2017".</w:t>
      </w:r>
    </w:p>
    <w:bookmarkEnd w:id="75"/>
    <w:bookmarkStart w:name="z84" w:id="76"/>
    <w:p>
      <w:pPr>
        <w:spacing w:after="0"/>
        <w:ind w:left="0"/>
        <w:jc w:val="both"/>
      </w:pPr>
      <w:r>
        <w:rPr>
          <w:rFonts w:ascii="Times New Roman"/>
          <w:b w:val="false"/>
          <w:i w:val="false"/>
          <w:color w:val="000000"/>
          <w:sz w:val="28"/>
        </w:rPr>
        <w:t>
      35. Избирательный участок № 782, в границах села Красный Борок.</w:t>
      </w:r>
    </w:p>
    <w:bookmarkEnd w:id="76"/>
    <w:bookmarkStart w:name="z85" w:id="77"/>
    <w:p>
      <w:pPr>
        <w:spacing w:after="0"/>
        <w:ind w:left="0"/>
        <w:jc w:val="both"/>
      </w:pPr>
      <w:r>
        <w:rPr>
          <w:rFonts w:ascii="Times New Roman"/>
          <w:b w:val="false"/>
          <w:i w:val="false"/>
          <w:color w:val="000000"/>
          <w:sz w:val="28"/>
        </w:rPr>
        <w:t>
      Местонахождение участка: Узункольский район, село Красный Борок, улица Лесная, 17, здание товарищества с ограниченной ответственностью "КрисГарр".</w:t>
      </w:r>
    </w:p>
    <w:bookmarkEnd w:id="77"/>
    <w:bookmarkStart w:name="z86" w:id="78"/>
    <w:p>
      <w:pPr>
        <w:spacing w:after="0"/>
        <w:ind w:left="0"/>
        <w:jc w:val="both"/>
      </w:pPr>
      <w:r>
        <w:rPr>
          <w:rFonts w:ascii="Times New Roman"/>
          <w:b w:val="false"/>
          <w:i w:val="false"/>
          <w:color w:val="000000"/>
          <w:sz w:val="28"/>
        </w:rPr>
        <w:t>
      36. Избирательный участок № 784, в границах села Кировское.</w:t>
      </w:r>
    </w:p>
    <w:bookmarkEnd w:id="78"/>
    <w:bookmarkStart w:name="z87" w:id="79"/>
    <w:p>
      <w:pPr>
        <w:spacing w:after="0"/>
        <w:ind w:left="0"/>
        <w:jc w:val="both"/>
      </w:pPr>
      <w:r>
        <w:rPr>
          <w:rFonts w:ascii="Times New Roman"/>
          <w:b w:val="false"/>
          <w:i w:val="false"/>
          <w:color w:val="000000"/>
          <w:sz w:val="28"/>
        </w:rPr>
        <w:t>
      Местонахождение участка: Узункольский район, село Кировское, улица Абая, 10, здание коммунального государственного учреждения "Кировская средняя школа" государственного учреждения "Отдела образования Узункольского района".</w:t>
      </w:r>
    </w:p>
    <w:bookmarkEnd w:id="79"/>
    <w:bookmarkStart w:name="z88" w:id="80"/>
    <w:p>
      <w:pPr>
        <w:spacing w:after="0"/>
        <w:ind w:left="0"/>
        <w:jc w:val="both"/>
      </w:pPr>
      <w:r>
        <w:rPr>
          <w:rFonts w:ascii="Times New Roman"/>
          <w:b w:val="false"/>
          <w:i w:val="false"/>
          <w:color w:val="000000"/>
          <w:sz w:val="28"/>
        </w:rPr>
        <w:t>
      37. Избирательный участок № 785, в границах села Иваноровное.</w:t>
      </w:r>
    </w:p>
    <w:bookmarkEnd w:id="80"/>
    <w:bookmarkStart w:name="z89" w:id="81"/>
    <w:p>
      <w:pPr>
        <w:spacing w:after="0"/>
        <w:ind w:left="0"/>
        <w:jc w:val="both"/>
      </w:pPr>
      <w:r>
        <w:rPr>
          <w:rFonts w:ascii="Times New Roman"/>
          <w:b w:val="false"/>
          <w:i w:val="false"/>
          <w:color w:val="000000"/>
          <w:sz w:val="28"/>
        </w:rPr>
        <w:t>
      Местонахождение участка: Узункольский район, село Иваноровное улица Абая, 4, здание медицинского пункта.</w:t>
      </w:r>
    </w:p>
    <w:bookmarkEnd w:id="81"/>
    <w:bookmarkStart w:name="z90" w:id="82"/>
    <w:p>
      <w:pPr>
        <w:spacing w:after="0"/>
        <w:ind w:left="0"/>
        <w:jc w:val="both"/>
      </w:pPr>
      <w:r>
        <w:rPr>
          <w:rFonts w:ascii="Times New Roman"/>
          <w:b w:val="false"/>
          <w:i w:val="false"/>
          <w:color w:val="000000"/>
          <w:sz w:val="28"/>
        </w:rPr>
        <w:t>
      38. Избирательный участок № 786, в границах села Ксеньевка.</w:t>
      </w:r>
    </w:p>
    <w:bookmarkEnd w:id="82"/>
    <w:bookmarkStart w:name="z91" w:id="83"/>
    <w:p>
      <w:pPr>
        <w:spacing w:after="0"/>
        <w:ind w:left="0"/>
        <w:jc w:val="both"/>
      </w:pPr>
      <w:r>
        <w:rPr>
          <w:rFonts w:ascii="Times New Roman"/>
          <w:b w:val="false"/>
          <w:i w:val="false"/>
          <w:color w:val="000000"/>
          <w:sz w:val="28"/>
        </w:rPr>
        <w:t>
      Местонахождение участка: Узункольский район, село Ксеньевка, улица Абая, 18, здание ветеринарного пункта.</w:t>
      </w:r>
    </w:p>
    <w:bookmarkEnd w:id="83"/>
    <w:bookmarkStart w:name="z92" w:id="84"/>
    <w:p>
      <w:pPr>
        <w:spacing w:after="0"/>
        <w:ind w:left="0"/>
        <w:jc w:val="both"/>
      </w:pPr>
      <w:r>
        <w:rPr>
          <w:rFonts w:ascii="Times New Roman"/>
          <w:b w:val="false"/>
          <w:i w:val="false"/>
          <w:color w:val="000000"/>
          <w:sz w:val="28"/>
        </w:rPr>
        <w:t>
      39. Избирательный участок № 787 в границах села Варваровка.</w:t>
      </w:r>
    </w:p>
    <w:bookmarkEnd w:id="84"/>
    <w:bookmarkStart w:name="z93" w:id="85"/>
    <w:p>
      <w:pPr>
        <w:spacing w:after="0"/>
        <w:ind w:left="0"/>
        <w:jc w:val="both"/>
      </w:pPr>
      <w:r>
        <w:rPr>
          <w:rFonts w:ascii="Times New Roman"/>
          <w:b w:val="false"/>
          <w:i w:val="false"/>
          <w:color w:val="000000"/>
          <w:sz w:val="28"/>
        </w:rPr>
        <w:t>
      Местонахождение участка: Узункольский район, село Варваровка, улица Ленина, 10, здание коммунального государственного учреждения "Куйбышевская средняя школа" государственного учреждения "Отдела образования Узункольского района".</w:t>
      </w:r>
    </w:p>
    <w:bookmarkEnd w:id="85"/>
    <w:bookmarkStart w:name="z94" w:id="86"/>
    <w:p>
      <w:pPr>
        <w:spacing w:after="0"/>
        <w:ind w:left="0"/>
        <w:jc w:val="both"/>
      </w:pPr>
      <w:r>
        <w:rPr>
          <w:rFonts w:ascii="Times New Roman"/>
          <w:b w:val="false"/>
          <w:i w:val="false"/>
          <w:color w:val="000000"/>
          <w:sz w:val="28"/>
        </w:rPr>
        <w:t>
      40. Избирательный участок № 789, в границах села Новопокровка.</w:t>
      </w:r>
    </w:p>
    <w:bookmarkEnd w:id="86"/>
    <w:bookmarkStart w:name="z95" w:id="87"/>
    <w:p>
      <w:pPr>
        <w:spacing w:after="0"/>
        <w:ind w:left="0"/>
        <w:jc w:val="both"/>
      </w:pPr>
      <w:r>
        <w:rPr>
          <w:rFonts w:ascii="Times New Roman"/>
          <w:b w:val="false"/>
          <w:i w:val="false"/>
          <w:color w:val="000000"/>
          <w:sz w:val="28"/>
        </w:rPr>
        <w:t>
      Местонахождение участка: Узункольский район, село Новопокровка, улица Школьная, 11, здание коммунального государственного учреждения "Новопокровская средняя школа" государственного учреждения "Отдела образования Узункольского района".</w:t>
      </w:r>
    </w:p>
    <w:bookmarkEnd w:id="87"/>
    <w:bookmarkStart w:name="z96" w:id="88"/>
    <w:p>
      <w:pPr>
        <w:spacing w:after="0"/>
        <w:ind w:left="0"/>
        <w:jc w:val="both"/>
      </w:pPr>
      <w:r>
        <w:rPr>
          <w:rFonts w:ascii="Times New Roman"/>
          <w:b w:val="false"/>
          <w:i w:val="false"/>
          <w:color w:val="000000"/>
          <w:sz w:val="28"/>
        </w:rPr>
        <w:t>
      41. Избирательный участок № 790, в границах села Воскресеновка.</w:t>
      </w:r>
    </w:p>
    <w:bookmarkEnd w:id="88"/>
    <w:bookmarkStart w:name="z97" w:id="89"/>
    <w:p>
      <w:pPr>
        <w:spacing w:after="0"/>
        <w:ind w:left="0"/>
        <w:jc w:val="both"/>
      </w:pPr>
      <w:r>
        <w:rPr>
          <w:rFonts w:ascii="Times New Roman"/>
          <w:b w:val="false"/>
          <w:i w:val="false"/>
          <w:color w:val="000000"/>
          <w:sz w:val="28"/>
        </w:rPr>
        <w:t>
      Местонахождение участка: Узункольский район, село Воскресеновка, улица Аблайхана, строение 9.</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