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f85c" w14:textId="a81f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Сатай Узункольского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Сатай Узункольского района Костанайской области от 12 февраля 2020 года № 2. Зарегистрировано Департаментом юстиции Костанайской области 24 февраля 2020 года № 8983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Узункольской районной территориальной инспекции Комитета ветеринарного контроля и надзора министерства сельского хозяйства Республики Казахстан от 11 декабря 2019 года № 164, аким села Сатай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Сатай Узункольского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Суворовского сельского округа Узункольского района "Об установлении ограничительных мероприятий" от 20 июня 2019 года № 2 (опубликовано 10 июля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8556).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Сатай Узункольского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Сатай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Новотеева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