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ac64a" w14:textId="a9ac6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9 января 2020 года № 397 "О районном бюджете Федоровского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Федоровского района Костанайской области от 5 августа 2020 года № 456. Зарегистрировано Департаментом юстиции Костанайской области 6 августа 2020 года № 9360.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Федоровский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районном бюджете Федоровского района на 2020-2022 годы" от 9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397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15 января 2020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8882)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Федоровского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6194036,6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1071719,0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22094,0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19581,0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5080642,6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6808915,1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481416,2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507700,2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26284,0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26838,0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26838,0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- 1123132,7 тысячи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1123132,7 тысячи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Ковалева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Федоровского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Исенгазин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6194036,6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5080642,6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5058571,9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5058571,9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6808915,1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280848,1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2817100,8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2628582,8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2558294,3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263672,3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383633,7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319723,7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682395,1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76878,9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63182,9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448052,2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116895,6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Федоровского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августа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9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397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Федоровского района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4583745,5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4583745,5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5938680,5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1693479,8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1599226,8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382559,8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1216667,0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культурно-досуговой работы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Промышленность, 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Архитектурная, градостроительная и строительная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359770,7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