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cc37" w14:textId="018c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Федоровскому району на 2020-2021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11 августа 2020 года № 461. Зарегистрировано Департаментом юстиции Костанайской области 14 августа 2020 года № 9375.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Федоровскому району на 2020-2021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Решетникова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Федоровскому району на 2020-2021 годы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Схема (карта) расположения пастбищ на территории Федоровского района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Федоровскому району на 2020-2021 годы);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Федоровскому району на 2020-2021 годы);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Федоровскому району на 2020-2021 годы);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Федоровскому району на 2020-2021 годы);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Федоровскому району на 2020-2021 годы);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Федоровскому району на 2020-2021 годы);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Федоровскому району на 2020-2021 годы).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Федоровского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200900" cy="895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Федоровского района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(наименование) землепользователей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Абилев Серала Кудайбергенович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Айтленов Александр Азаматович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Акулов Мукамбетжан Каржауович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Алпыспаев Едрес Муратович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Юрий Юрьевич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Атепилев Бектимыс Тюлюмысович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Баган Игорь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Байкадамов Кабдулсултан Камзанович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Барзилов Андрей Анатольевич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Батт Андрей Яковлевич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Безбабный Анатолий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Безбабный Валерий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Бексеитов Айдарбек Жумагазиевич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Бердюгина Татьяна Николаевна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 Николай Васильевич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Бочкарева Валентина Викторовна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Бублик Владимир Васильевич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Бугрей Татьяна Петровна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Буяльский Леонид Мичеславович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Василенко Николай Алексеевич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Вейберт Александр Федорович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Ворнат Татьяна Николаевна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Вороная Валентина Ивановна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 Кайрат Урынтаевич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Генкуленко Наталья Алексеевна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Геря Владимир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Гнояная Алла Антоновна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Гороховец Юрий Васильевич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Грибак Андрей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Грибак Вячеслав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Грибко Владимир Григорьевич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Губский Алексей Алексеевич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Гуляева Галина Витальевна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Гурина Татьяна Михайловна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 Сергей Юрьевич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Джумалиев Александр Владимирович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Донченко Михаил Юрьевич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 Андрей Вячеславович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Мария Савельевна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Кульбаги Жаксыбаевна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Жулева Светлана Петровна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Толкын Еренбековна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Журкабаев Акылбек Салемжанович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Заверуха Владимир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Заверюха Николай Владимирович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Звонков Александр Васильевич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Иванько Василий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Иванько Сергей Васильевич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Иващенко Александр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Иржасов Бакитбек Салдарбекович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Татьяна Алексеевна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 Александр Валерьевич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Кинько Евгений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Клочко Сергей Эдуардович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 Владимир Григорьевич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 Сергей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Коврижных Олег Анатольевич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Коврижных Татьяна Алексеевна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Кузовая Любовь Николаевна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Липский Борис Яковлевич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 Василий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Лобач Екатерина Ивановна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Луценко Нина Прокофьевна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Лях Алевтина Анатольевна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Марченко Николай Владимирович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Музыченко Евгений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 Сагенбай Сакенович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Назарова Валентина Николаевна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Найпак Александр Леонтьевич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Нерух Николай Алексеевич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Оджахвердиев Мухтар Мамед-оглы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Ольховский Александр Сергеевич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Гашим Али-Оглы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Орлянский Виктор Григорьевич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Павенко Вера Васильевна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Пигарев Евгений Викторович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Полунин Владимир Михайлович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Поспелов Дмитрий Геннадьевич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Пфунт Иосиф Францевич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Садаков Александр Александрович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Садаков Анатолий Александрович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Сакимов Касымкан Мендыгалиевич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Сарана Андрей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Анатолий Константинович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Сибекин Александр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Снежко Юрий Григорьевич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Соколовский Виктор Иосифович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Стась Евгений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Табашний Владимир Андреевич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Теремец Юрий Владимирович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Тимошенко Николай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Туриканов Валей Хажмуханович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Тюлегенов Булат Ситкариевич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Тютенов Сергей Ертаевич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Укасов Орал Сагнаевич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Уразбаев Аблай Жанайдарович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Уразбаева Сауле Касымхановна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Утралинов Кунуспай Хибатуллович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Утиспаева Куляйша Жамбыршеевна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Фоменко Виктор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Церр Сергей Александрович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Чернешук Юрий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Чернобровин Александр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Шабанов Максим Викторович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Шегеда Виктор Алексеевич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Шунушева Айгерим Жаксалыковна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Эккерт Яков Карлович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ЯрҰменко Василий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"Акулов"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 жаз-2004"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"Алтын-Инвест"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"Аул Роз"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"Бейбарс Grain"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"БЕК+"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"Беркут"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"Большанское"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"БРИЗ-2020"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"ВишнҰвое"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"Галант"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"Гранд"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"Дала жемис"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"Жанахай"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"Запасное"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"Каракопа"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"Кварта-1"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"Пшеничное"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"Сельхозтехника"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"Светлый Джарколь"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"Спутник Агро"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"СУЛУ ЖЕР"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"Тогызбай-Агро"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"Турар"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"Чандак"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использованию по Федоровскому району на 2020-2021 годы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150100" cy="913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913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сезонных пастбищ по Федоровскому району составляет 184018 гектаров.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на землях сельскохозяйственного назначения 79488 гектар, на землях населенных пунктов 53123 гектара, на землях промышленности 443 гектара, на землях лесного фонда 2462 гектар, на землях запаса 48502 гектар.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Среднесуточная норма потребления воды на одно сельскохозяйственное животное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удельных норм водопотребления и водоотведения, утвержденой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Заместителем Премьер-Министра Республики Казахстан – Министра сельского хозяйства Республики Казахстан от 30 декабря 2016 года № 545 (зарегистрировано в Реестре государственной регистрации нормативных правовых актов за № 14827).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Оросительных или обводнительных каналов, трубчатых или шахтных колодцев на территории района не имеется.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1078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1098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98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1061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6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1112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1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1140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40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1065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65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239000" cy="948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68199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65532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0104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5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2020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2021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Банновский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Воронежский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Костряковский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Коржинкольский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Косаральский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Новошумное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Пешковский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