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27de" w14:textId="4c22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Павлодарской области от 16 сентября 2019 года № 268/2 "Об утверждении государственного образовательного заказа на подготовку кадров с техническим и профессиональным, послесредним образованием на 2019 - 2020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февраля 2020 года № 21/1. Зарегистрировано Департаментом юстиции Павлодарской области 6 марта 2020 года № 6740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8), 8-3)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16 сентября 2019 года № 268/2 "Об утверждении государственного образовательного заказа на подготовку кадров с техническим и профессиональным, послесредним образованием на 2019-2020 учебный год" (зарегистрировано в Реестре государственной регистрации нормативных правовых актов за № 6545, опубликовано 27 сентября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подготовку кадров с техническим и профессиональным, послесредним, высшим образованием на 2019 - 2020 учебный год";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cледующей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подпунктами 8), 8-3)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cледующей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государственный образовательный заказ на подготовку кадров с техническим и профессиональным, послесредним образованием на 2019-2020 учебный год согласно приложению 1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Утвердить государственный образовательный заказ на подготовку кадров с высшим образованием на 2019 - 2020 учебный год согласно приложению 2 к настоящему постановлению.";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Оралова А. Р.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кадров с техническим и профессиональным, послесредним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на 2019 - 2020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4091"/>
        <w:gridCol w:w="3415"/>
        <w:gridCol w:w="2"/>
        <w:gridCol w:w="1253"/>
        <w:gridCol w:w="2512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наименование квалификации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(количество мест)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(специалиста), тенге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"Актогайский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"Щербактинский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"Аграрно-технический колледж района Тереңкөл"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1504022 Оператор машинного доения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"Иртышский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"Успенский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 Кондитер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"Железинский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"Экибастузский горно-технический колледж имени К. Пшенбаева"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 Открытая разработка месторождений полезных ископаемых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0706072 Машинист конвейера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1108000 Эксплуатация, ремонт и техническое обслуживание подвижного состава железных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1108072 Помощник машиниста электровоза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Электромеханическое оборудование в промышленности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1115042 Электромонтер по ремонту и обслуживанию электрооборудования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1211062 Портной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"Аксуский колледж черной металлургии"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1002000 Металлургия черных 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1002012 Плавильщик (всех наименований)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1115000 Электромеханическое оборудование в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1115063 Электромеханик (всех наименований)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колледж сферы обслуживания"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0506012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1211062 Портной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колледж технического сервиса"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Электрик по ремонту автомобильного электрооборудования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"Высший колледж цветной металлургии"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 Металлургия цветных металлов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1003153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Механообработка, контрольно-измерительные приборы и автоматика в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Эксплуатация машин и оборудования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1115000 Электромеханическое оборудование в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(всех наименований)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1109000 Токарное дело и металлообработка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Эксплуатация машин и оборудования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Мебельное производство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 Комплектовщик мебели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КГП на ПХВ "Павлодарский колледж сервиса и питания"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монтажный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Штукатур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 Электромонтажник по распределительным устройствам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"Высший колледж электроники и коммуникаций"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и связь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Техник по связи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и связь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1306134 Прикладной бакалавр связи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1108000 Эксплуатация, ремонт и техническое обслуживание подвижного состава железных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 Помощник машиниста тепловоза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1108000 Эксплуатация, ремонт и техническое обслуживание подвижного состава железных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Помощник машиниста электровоза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Строительство железных дорог, путь и путевое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Техник-путеец-строитель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технологический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Технология и организация производства продукции предприятий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Техник-технолог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1228000 Кабельное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1228103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"Педагогический высший колледж им. Б. Ахметова"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0101013 Воспитатель дошкольных организаций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0101033 Воспитатель дошкольных организаций со знанием английского языка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0101044 Прикладной бакалавр дошкольного воспитания и обучения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0105013 Учитель начального образования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0105083 Учитель начального образования со знанием английского языка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0105104 Прикладной бакалавр начального образования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0111063 Учитель математики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0111113 Учитель математики со знанием английского языка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0111083 Учитель иностранного языка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машиностроительный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Технология машиностроения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1014013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Электрическое и электромеханическое оборудование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Эксплуатация машин и оборудования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медицинский высший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Лечебное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 Акушер (-ка)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 Медицинская сестра общей практики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0302054 Прикладной бакалавр сестринского дела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"Колледж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Вычислительная техника и программное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Техник по защите информации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0515000 Менеджмент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 и областям применения)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химико-механический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 Технология переработки нефти и газа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0819073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 Химическая технология и производство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0808033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КГП на ПХВ "Аксуский высший многопрофильный колледж им. Жаяу Мусы"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 Библиотечное дело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Библиотекарь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Вычислительная техника и программное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</w:t>
            </w:r>
            <w:r>
              <w:br/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"Экибастузский медицинский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 Медицинская сестра общей практики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299757,00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"Экибастузский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 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 Техническая эксплуатация дорожно-строительных машин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 Машинист крана автомобильного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Организация перевозок и управление движением на железнодорожном транспорте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организатор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Штукатур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КГКП "Высший инновационный аграрный колледж "Ertis"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Ветеринарный 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1513000 Ветеринария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1513012 Оператор по ветеринарной обработке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 Механизация сельского хозяйства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1510043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 Агрономия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Электрик по ремонту автомобильного электрооборудования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 РГП на ПХВ "Павлодарский государственный университет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С. Торайгырова"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 - 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0515000 Менеджмент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 и областям применения)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РГП на ПХВ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0111083 Учитель иностранного языка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 Учитель русского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Учитель 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"Павлодарский политехнический высший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0402000 Дизайн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0402013 Дизайнер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 Художник-модельер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Автоматизация и управление (по профилю)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1302012 Слесарь по контрольно-измерительным приборам и автоматике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 Гибкие автоматические линии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1012032 Оператор станков с программным управлением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УО "Павлодарский высший экономический колледж Казпотребсоюза"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 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Маркетолог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Учет и аудит 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УОО "Павлодарский инновационный многопрофильный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ЧУОО "Павлодарский высший колледж управления"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1304094 Прикладной бакалавр программист вычислительной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1305033 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"Высший Колледж Инновационного Евразийского университета"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Учитель 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0105000 Начальное образование </w:t>
            </w:r>
            <w:r>
              <w:br/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Стандартизация, метрология и сертификация 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Техник по стандартизации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 Электромонтер (всех наименований)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"Экибастузский Колледж Инновационного Евразийского Университета"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Учитель 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Техник по защите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 "Павлодарский гуманитарный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Профессиональное обучение 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 Мастер производственного обучения, техник (всех наименований)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НУО "Экибастузский колледж инженерно-технического института имени академика Сатпаева"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 Техническое обслуживание и ремонт горного электромеханического оборудования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 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КГКП - коммунальное государственное казенное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на ПХВ - коммунальное государственное предприятие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на ПХВ - республиканское государственное предприятие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ЧУОО - частное учреждение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НОУ - некоммерческое образовательное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НУО - негосударственное учреждение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УОО - учреждение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УО - учреждение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кадров с высшим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на 2019 - 2020 учебный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3385"/>
        <w:gridCol w:w="3036"/>
        <w:gridCol w:w="1630"/>
        <w:gridCol w:w="3266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наименование групп образовательных программ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(количество мест)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(специалиста), тенге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Педагогика и методика начального обучения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Подготовка учителей иностранного языка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Информационные технологии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 Электротехника и энергетика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 Электротехника и автоматизация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 Механика и металлообработка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Производство продуктов питания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 Архитектура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 Градостроительство, строительные работы и гражданское строительство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 Кадастр и землеустройство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 Стандартизация, сертификация и метрология (по отраслям)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Растениеводство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 Животноводство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 Рыбное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 Землеустройство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Здравоохранение и социальное обеспечение (медицина)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Общая медицина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