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2615" w14:textId="67f2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2019 года № 423/36 "Об областном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марта 2020 года № 436/38. Зарегистрировано Департаментом юстиции Павлодарской области 20 марта 2020 года № 6764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423/36 "Об областном бюджете на 2020-2022 годы" (зарегистрированное в Реестре государственной регистрации нормативных правовых актов за № 6665, опубликованное 19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211676227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32820221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609256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178076750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210602279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1893825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9826771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7932946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2760821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2761483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-3580698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3580698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3)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городу Аксу – 100 процентов, городу Павлодару – 55,0 процентов, городу Экибастузу – 82,1 процента;";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города Павлодара – 45,0 процентов, города Экибастуза – 17,9 процентов;";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2782523 тысячи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347932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82945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627604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55120 тысяч тенге – на возмещение стоимости владельцам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2560692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1537971 тысяча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497735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тысяч тенге – на организацию службы с единым номером "109".";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2020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1587982 тысячи тенге – на развитие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6549845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1309782 тысячи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3027709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1154734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796383 тысячи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274546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342571 тысяча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91277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366639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214895 тысяч тенге – на развитие социальной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тысяч тенге – на реализацию бюджетных инвестиционных проектов в моногородах.";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на 2020 год объемы целевых текущих трансфертов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1435310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199028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7492028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3023710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705918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1057882 тысячи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232249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110476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449151 тысяча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3804580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3683351 тысяча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1427651 тысяча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407655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1117443 тысячи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2020 год кредитование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5628294 тысячи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тысяч тенге – на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1320198 тысяч тенге – для реализации мер социальной поддержки специалистов.";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211 676 227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32 820 221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8 709 527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8 258 803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7 916 134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7 916 134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16 194 560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16 144 560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609 256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178 076 750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130 873 203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210 602 279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2 932 681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1 918 322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6 347 695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1 433 829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39 311 060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8 544 216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4 293 364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9 511 387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9 099 306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1 706 703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2 443 528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15 756 507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3 136 938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1 640 321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3 677 202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14 032 052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13 429 742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13 375 929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10 551 438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4 789 324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1 384 073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21 182 408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4 378 862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38 003 741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38 003 741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37 926 689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2 463 824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8 733 538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8 733 538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8 613 975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8 529 899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1 372 772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1 372 772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3 913 197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9 826 771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5 918 870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5 918 870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-3 580 698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3 580 698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436/38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145 580 544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104 782 611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2 580 859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2 580 859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436/38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145 577 736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42 454 695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13 189 703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12 688 046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18 226 817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18 158 271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102 946 753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145 122 613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9 047 588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8 606 979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