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a1b47" w14:textId="a0a1b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Павлодарской области в сфере религиозной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3 июня 2020 года № 121/3. Зарегистрировано Департаментом юстиции Павлодарской области 8 июня 2020 года № 6841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Павлодарской области в сфере религиозной деятельности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информации и общественного развития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Оралова А. Р.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2020 года № 121/3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</w:t>
      </w:r>
      <w:r>
        <w:br/>
      </w:r>
      <w:r>
        <w:rPr>
          <w:rFonts w:ascii="Times New Roman"/>
          <w:b/>
          <w:i w:val="false"/>
          <w:color w:val="000000"/>
        </w:rPr>
        <w:t>Павлодарской области в сфере религиозной деятельности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19 мая 2015 года № 143/5 "Об утверждении регламентов государственных услуг в сфере религиозной деятельности" (зарегистрировано в Реестре государственной регистрации нормативных правовых актов за № 4559, опубликовано 10 июля 2015 года в газете "Регион.kz").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26 мая 2016 года № 165/4 "О внесении изменений в постановление акимата Павлодарской области от 19 мая 2015 года № 143/5 "Об утверждении регламентов государственных услуг в сфере религиозной деятельности" (зарегистрировано в Реестре государственной регистрации нормативных правовых актов за № 5147, опубликовано 29 июня 2016 года в информационно-правовой системе "Әділет").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20 ноября 2017 года № 366/6 "О внесении изменений в постановление акимата Павлодарской области от 19 мая 2015 года № 143/5 "Об утверждении регламентов государственных услуг в сфере религиозной деятельности" (зарегистрировано в Реестре государственной регистрации нормативных правовых актов за № 5716, опубликовано 4 января 2018 года в Эталонном контрольном банке нормативных правовых актов Республики Казахстан).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12 сентября 2018 года № 322/5 "О внесении изменений в постановление акимата Павлодарской области от 19 мая 2015 года № 143/5 "Об утверждении регламентов государственных услуг в сфере религиозной деятельности" (зарегистрировано в Реестре государственной регистрации нормативных правовых актов за № 6082, опубликовано 22 октября 2018 года в Эталонном контрольном банке нормативных правовых актов Республики Казахстан).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