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1b53a" w14:textId="be1b5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областного маслихата от 11 декабря 2019 года № 423/36 "Об областном бюджете на 2020 - 2022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Павлодарской области от 15 июня 2020 года № 478/41. Зарегистрировано Департаментом юстиции Павлодарской области 17 июня 2020 года № 6848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Павлодарский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11 декабря 2019 года № 423/36 "Об областном бюджете на 2020-2022 годы" (зарегистрированное в Реестре государственной регистрации нормативных правовых актов за № 6665, опубликованное 19 декабря 2019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областной бюджет на 2020-2022 годы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243777622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32136093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947585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176655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210517289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249335711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31783494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39716440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7932946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2760821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2761483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662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-40102404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40102404 тысячи тенге.";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Установить на 2020 год распределение общей суммы поступлений от налогов в районные (городов областного значения) бюджеты в следующих размерах: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корпоративному подоходному налогу: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Аққулы, Актогайскому, Баянаульскому, Иртышскому, Майскому, Павлодарскому, Тереңкөл, Успенскому, Щербактинскому районам, городам Аксу, Павлодар, Экибастуз – 100 процентов, Железинскому району – 9,9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индивидуальному подоходному налогу с доходов, не облагаемых у источника выплаты: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Аққулы, Актогайскому, Баянаульскому, Железинскому, Иртышскому, Майскому, Павлодарскому, Тереңкөл, Успенскому, Щербактинскому районам, городам Аксу, Павлодар, Экибастуз – 100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индивидуальному подоходному налогу с доходов, облагаемых у источника выплаты и с доходов иностранных граждан, не облагаемых у источника выплаты: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Аққулы, Актогайскому, Баянаульскому, Железинскому, Иртышскому, Майскому, Павлодарскому, Тереңкөл, Успенскому, Щербактинскому районам, городу Аксу – 100 процентов, городу Павлодару – 52,8 процента, городу Экибастузу – 82,3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социальному налогу: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Аққулы, Актогайскому, Баянаульскому, Железинскому, Иртышскому, Майскому, Павлодарскому, Тереңкөл, Успенскому, Щербактинскому районам, городу Аксу – 100 процентов, городу Павлодару – 50,4 процентов, городу Экибастузу – 82,3 процента.";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Установить на 2020 год распределение общей суммы поступлений от налогов в областной бюджет из городских бюджетов в следующих размерах: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корпоративному подоходному налогу из Железинского районного бюджета – 90,1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индивидуальному подоходному налогу с доходов, облагаемых у источника выплаты и с доходов иностранных граждан, не облагаемых у источника выплаты: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города Павлодара – 47,2 процентов, города Экибастуза – 17,7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социальному налогу: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города Павлодара – 49,6 процентов, города Экибастуза – 17,7 процентов.";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Учесть, что в областном бюджете на 2020 год предусмотрены целевые текущие трансферты районным (городов областного значения) бюджетам в следующих размерах: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2346244 тысячи тенге – на расходы текущего и капитального характера в сфере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287228 тысяч тенге – на реализацию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2017-2021 годы "Еңбек";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82945 тысяч тенге – на оказание специальных социальных услуг детям-инвалидам;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116727 тысяч тенге – на социальные выплаты семьям, воспитывающим детей-инвалидов до 18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557604 тысячи тенге – на проведение мероприятий в сфере коммунального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55120 тысяч тенге – на возмещение стоимости владельцам сельскохозяйственных животных, больных бруцеллезом, направляемых на санитарный убой;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2564667 тысяч тенге – на финансирование приоритетных проектов транспортной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1397422 тысячи тенге – на проведение капитального, среднего и текущего ремонтов автомобильных дорог районного значения и улиц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269882 тысячи тенге – на реализацию мероприятий по социальной и инженерной инфраструктуре в сельских населенных пунктах в рамках проекта "Ауыл-Ел бесігі";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66000 тысяч тенге – на организацию службы с единым номером "109".";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Учесть, что в областном бюджете на 2020 год предусмотрены целевые трансферты на развитие районным (городов областного значения) бюджетам в следующих размерах: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1790484 тысячи тенге – на развитие объектов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3985149 тысяч тенге – на строительство или реконструкцию жилья коммунального жилищного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722806 тысяч тенге – на развитие или обустройство инженерно-коммуникационной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3022922 тысячи тенге – на развитие системы водоснабжения в сельских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1154734 тысячи тенге – на развитие системы водоснабжения и водоотведения;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703185 тысяч тенге – на развитие теплоэнергетической системы;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110673 тысячи тенге – на развитие коммунального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50979 тысяч тенге – на развитие индустриальной инфраструктуры в рамках Государственной программы поддержки и развития бизнеса "Дорожная карта бизнеса-2025";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94014 тысяч тенге – на развитие объектов 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159001 тысяча тенге – на развитие инженерной инфраструктуры в рамках Государственной программы развития регионов до 2025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99425 тысяч тенге – на развитие социальной инфраструктуры в сельских населенных пунктах в рамках проекта "Ауыл-Ел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243799 тысяч тенге – на реализацию бюджетных инвестиционных проектов в моногородах;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37787 тысяч тенге – на развитие объектов сельского хозяйства.";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Установить на 2020 год объемы целевых текущих трансфертов из республиканского бюджета, передаваемых по областным программам районным (городов областного значения) бюджетам, в следующих размерах: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1435310 тысяч тенге – на увеличение оплаты труда педагогов государственных организаций дошкольного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199028 тысяч тенге – на доплату за квалификационную категорию педагогам государственных организаций дошкольного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7492028 тысяч тенге – на увеличение оплаты труда педагогов государственных организаций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3023710 тысяч тенге – на доплату за квалификационную категорию педагогам государственных организаций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743280 тысяч тенге – на апробирование подушевого финансирования организаций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1752368 тысяч тенге – на выплату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1093673 тысячи тенге – на гарантированный социальный пакет, в том числе на обеспечение продуктово-бытовыми наборами в cвязи с чрезвычайным положением;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232249 тысяч тенге – на размещение государственного социального заказа в неправительственных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110476 тысяч тенге – 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449151 тысяча тенге – на установление доплат к должностному окладу за особые условия труда управленческому и основному персоналу в организациях культуры и архивных учреждениях;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3321853 тысячи тенге – на финансирование приоритетных проектов транспортной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3683351 тысяча тенге – на приобретение жилья для переселенцев из трудоизбыточных регионов в рамках Государственной программы развития продуктивной занятости и массового предпринимательства на 2017-2021 годы "Еңбек";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3195242 тысячи тенге – на реализацию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2017-2021 годы "Еңбек";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407655 тысяч тенге – на обеспечение прав и улучшение качества жизни инвалидов;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10412 тысяч тенге – на субсидирование затрат работодателя на создание специальных рабочих мест для трудоустройства инвалидов;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2388245 тысяч тенге – на реализацию мероприятий по социальной и инженерной инфраструктуре в сельских населенных пунктах в рамках проекта "Ауыл-Ел бесігі;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7333073 тысячи тенге – на компенсацию потерь в связи со снижением налоговой нагрузки для субъектов малого и среднего бизнеса;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6095506 тысяч тенге – на обеспечение занятости за счет развития инфраструктуры и жилищно-коммунального хозяйства в рамках Дорожной карты занятости на 2020-2021 годы;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1528200 тысяч тенге – на возмещение платежей населения по оплате коммунальных услуг в режиме чрезвычайного положения в Республике Казахстан.";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на 2020 год резерв местного исполнительного органа области в сумме 1913658 тысяч тенге.";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областного маслихата по экономике и бюджету.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Павлодарского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Прокопьев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Павлодарского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Бексеитова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июня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423/36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изменениями)№ 478/41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852"/>
        <w:gridCol w:w="549"/>
        <w:gridCol w:w="7060"/>
        <w:gridCol w:w="32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243 777 622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32 136 093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8 224 715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234 465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7 990 250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7 916 818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7 916 818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15 994 560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15 944 560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947 585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261 806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17 511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2 788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65 402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176 105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292 136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292 136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393 643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393 643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176 655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176 655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176 655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210 517 289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47 203 547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47 203 547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163 313 742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163 313 742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5"/>
        <w:gridCol w:w="725"/>
        <w:gridCol w:w="985"/>
        <w:gridCol w:w="985"/>
        <w:gridCol w:w="6079"/>
        <w:gridCol w:w="28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249 335 711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2 966 334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1 943 675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59 074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59 074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1 706 759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1 476 794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196 535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186 142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183 781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311 180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233 130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исполнения местного бюджета и управления коммунальной собственностью 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218 043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78 050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78 050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350 539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350 539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339 718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352 640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302 260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недропользования, окружающей среды и водных ресурсов на местном уровне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163 080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139 180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информации и общественного развития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50 380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50 380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388 411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38 660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38 660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33 660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349 751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151 813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117 059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174 339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 и гражданской защиты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51 858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95 312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7 942 569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7 942 569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7 942 569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6 475 240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1 460 429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41 272 683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8 848 195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7 006 784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1 818 352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4 589 848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598 584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185 436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185 436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туризма и спорта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1 655 975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892 423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763 552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9 845 352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449 892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449 892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9 222 194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9 166 528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55 666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173 266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173 266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2 032 089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2 009 283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2 009 283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275 226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190 071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190 071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85 155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85 155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20 271 821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20 271 821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201 563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56 926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112 963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226 404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290 088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255 075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2 716 267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16 412 535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10 564 675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5 770 615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1 636 298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215 085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89 868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1 146 066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приобретенных на условиях финансового лизинга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184 884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4 134 317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здравоохранения 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4 134 317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1 271 540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1 271 540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1 271 540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91 694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91 694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91 694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3 430 826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3 430 826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241 111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184 943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2 974 585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13 995 029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4 694 721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3 519 206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892 598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248 227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1 882 272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264 845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231 264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1 175 515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1 175 515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1 452 876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1 452 876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1 452 876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7 847 432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7 731 152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198 458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текущих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65 523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73 129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7 332 752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труда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116 280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109 485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15 700 205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15 097 895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109 975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109 975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14 987 920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130 422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194 929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2 682 678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11 979 891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602 310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602 310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602 310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10 622 411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2 207 532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2 207 532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335 636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567 977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1 303 919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5 088 404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туризма и спорта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5 088 404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развития туризма и спорта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113 192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82 885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3 432 126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730 867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729 334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1 325 638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информации и общественного развития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765 500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765 500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560 138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49 995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178 095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332 048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40 354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туризма и спорта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40 354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40 354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1 960 483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информации и общественного развития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465 127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внутренней, молодежной политики и в сфере религиозной деятельности на местном уровне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224 852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237 639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1 495 356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 и архивного дела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178 374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564 479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752 503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27 896 243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25 725 305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25 725 305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239 495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828 500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2 688 897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55 373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1 105 544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6 208 243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7 243 658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142 394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5 879 854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392 239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42 850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55 120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412 458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412 458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412 458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533 566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533 566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160 606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372 960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224 914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84 577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84 577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градостроительного и земельного контроля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140 337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 и контроля за использованием и охраной земель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140 337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Формирование региональных стабилизационных фондов продовольственных товаров 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36 269 171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36 269 171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36 192 119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121 280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3 683 351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32 387 488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77 052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76 226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18 232 708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4 921 842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4 921 842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1 810 593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985 895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2 125 354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13 310 866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13 310 866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119 563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13 191 303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11 090 539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743 683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743 683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743 683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5 028 786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1 135 401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1 135 401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3 893 385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2 808 020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918 150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81 845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5 318 070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1 503 529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305 503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1 198 026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79 270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79 270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1 913 658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1 913 658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106 299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торговли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106 299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961 925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961 925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744 196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291 103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299 674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87 419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182 638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182 638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182 638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167 774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52 212 095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52 212 095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52 212 095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39 520 152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100 967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650 518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4 340 428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7 333 073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республиканского значения, столицы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31 783 494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39 716 440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24 663 963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24 663 963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1 478 406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1 478 406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15 001 841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15 001 841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6 505 493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6 505 493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туризма и спорта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822 030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822 030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710 193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710 193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11 290 576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11 290 576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11 000 000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11 000 000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290 576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проведение капитального ремонта общего имущества объектов кондоминиумов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290 576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3 045 789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1 725 591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1 725 591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1 725 591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1 320 198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1 320 198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1 320 198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716 112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716 112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716 112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716 112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7 932 946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7 932 946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7 932 946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2 760 821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2 761 483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2 761 483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2 761 483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2 479 326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2 479 326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-40 102 404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40 102 404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46 202 477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46 202 477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42 150 000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4 052 477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7 192 514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7 192 514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7 192 514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6 110 164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1 082 350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1 092 441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1 092 441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1 092 441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июня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478/41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423/36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2021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2"/>
        <w:gridCol w:w="1463"/>
        <w:gridCol w:w="942"/>
        <w:gridCol w:w="3302"/>
        <w:gridCol w:w="56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145 580 544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40 615 284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12 564 802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477 800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12 087 002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10 525 359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10 525 359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17 525 123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17 459 841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65 282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174 649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112 844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80 332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61 805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61 805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104 782 611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49 809 858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49 809 858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54 972 753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54 972 753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0"/>
        <w:gridCol w:w="740"/>
        <w:gridCol w:w="1006"/>
        <w:gridCol w:w="1006"/>
        <w:gridCol w:w="5946"/>
        <w:gridCol w:w="28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145 125 422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2 549 993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1 903 467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60 691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60 691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1 663 072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1 453 825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199 960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179 704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179 704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224 553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173 233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исполнения местного бюджета и управления коммунальной собственностью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158 168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51 320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51 320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261 088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261 088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255 543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160 885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109 010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недропользования, окружающей среды и водных ресурсов на местном уровне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109 010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информации и общественного развития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51 875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51 875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220 722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40 598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40 598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180 124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36 839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36 839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143 285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 и гражданской защиты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41 351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98 182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6 387 685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6 387 685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6 387 685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6 380 785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18 444 506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7 134 703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5 579 855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1 685 868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3 367 793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526 194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туризма и спорта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1 554 848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795 690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759 158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8 731 389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429 536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429 536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8 301 853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7 988 316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313 537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1 556 488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1 554 615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1 554 615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197 415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141 938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141 938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55 477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55 477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824 511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824 511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138 054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52 675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80 886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145 296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270 862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102 738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2 895 777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1 342 177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1 342 177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199 599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1 142 578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201 724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201 724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201 724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79 349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79 349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79 349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1 272 527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1 272 527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165 001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1 072 431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4 842 962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3 893 975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2 781 488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687 701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211 636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1 508 415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174 475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199 261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1 112 487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1 112 487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287 556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287 556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287 556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661 431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585 645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139 118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434 194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труда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75 786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75 786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2 769 346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2 167 036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2 167 036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85 728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126 140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1 955 168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602 310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602 310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602 310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7 768 331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1 533 962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1 533 962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328 778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436 122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769 062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4 449 947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туризма и спорта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4 449 947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развития туризма и спорта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79 122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95 277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4 275 548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1 225 956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информации и общественного развития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735 884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735 884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490 072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51 938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151 818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286 316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42 775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туризма и спорта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42 775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42 775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515 691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информации и общественного развития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386 787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внутренней, молодежной политики и в сфере религиозной деятельности на местном уровне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184 582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202 205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128 904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 и архивного дела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128 904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11 921 303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10 990 381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10 990 381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170 277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836 785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1 438 755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864 100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7 221 000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392 239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57 325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403 931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403 931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403 931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366 721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366 721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63 424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303 297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160 270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61 308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61 308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градостроительного и земельного контроля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98 962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 и контроля за использованием и охраной земель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98 962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3 282 034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3 282 034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3 224 712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89 049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3 135 663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57 322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57 322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1 106 343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1 015 876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1 015 876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1 015 876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90 467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90 467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90 467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43 264 077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668 319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231 863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231 863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436 456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328 754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104 130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42 595 758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534 114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534 114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82 441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82 441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815 958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815 958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39 933 143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39 933 143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76 663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торговли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76 663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932 977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932 977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220 462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104 130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116 332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39 646 706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39 646 706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39 646 706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39 646 706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-7 901 717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8 047 717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8 047 717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8 047 717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8 074 682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-8 074 682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8 074 682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8 074 682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8 074 682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5 951 737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2 122 945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июня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478/41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423/36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2022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2"/>
        <w:gridCol w:w="1463"/>
        <w:gridCol w:w="942"/>
        <w:gridCol w:w="3302"/>
        <w:gridCol w:w="56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145 577 736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42 454 695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13 189 703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501 657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12 688 046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11 038 175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11 038 175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18 226 817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18 158 271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68 546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167 788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103 511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18 087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81 136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64 277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64 277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102 946 753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50 594 450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50 594 450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52 352 303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52 352 303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0"/>
        <w:gridCol w:w="740"/>
        <w:gridCol w:w="1006"/>
        <w:gridCol w:w="1006"/>
        <w:gridCol w:w="5946"/>
        <w:gridCol w:w="28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145 122 613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2 596 988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1 934 849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62 375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62 375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1 689 133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1 475 504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204 176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183 341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183 341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229 716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177 360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исполнения местного бюджета и управления коммунальной собственностью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161 542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52 356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52 356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267 938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267 938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262 116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164 485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111 072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недропользования, окружающей среды и водных ресурсов на местном уровне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111 072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информации и общественного развития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53 413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53 413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228 233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42 367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42 367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185 866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38 681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38 681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147 185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 и гражданской защиты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42 225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101 021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6 463 440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6 463 440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6 463 440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6 456 540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18 906 819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7 286 254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5 699 521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1 720 029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3 441 548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537 944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туризма и спорта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1 586 733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808 440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778 293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9 047 588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440 609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440 609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8 606 979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8 287 447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319 532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1 520 169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1 513 615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1 513 615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205 047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147 702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147 702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57 345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57 345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847 761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847 761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140 496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53 522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84 931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152 561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277 145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105 106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3 402 986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1 381 391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1 381 391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203 407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1 177 984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211 810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211 810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211 810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80 843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80 843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80 843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1 728 942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1 728 942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168 222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23 018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1 524 049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4 960 062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3 988 511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2 841 837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705 483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215 619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1 538 764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178 321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203 650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1 146 674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1 146 674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301 935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301 935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301 935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669 616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592 204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141 976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437 645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труда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77 412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77 412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1 317 463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715 153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715 153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87 553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126 140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501 460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602 310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602 310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602 310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8 057 299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1 562 916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1 562 916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339 876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443 876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779 164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4 647 519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туризма и спорта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4 647 519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развития туризма и спорта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80 765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100 083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4 466 671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1 272 899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информации и общественного развития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772 678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772 678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500 221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54 535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154 093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291 593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44 914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туризма и спорта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44 914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44 914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529 051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информации и общественного развития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397 127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внутренней, молодежной политики и в сфере религиозной деятельности на местном уровне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189 919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207 208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131 924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 и архивного дела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131 924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10 978 141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10 339 053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10 339 053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173 553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844 315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1 450 700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870 870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6 536 906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392 239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60 190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408 824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408 824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408 824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66 595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66 595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66 595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163 669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62 742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62 742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градостроительного и земельного контроля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100 927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 и контроля за использованием и охраной земель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100 927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2 342 208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2 342 208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2 283 531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91 093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2 192 438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58 677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58 677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1 159 437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1 066 670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1 066 670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1 066 670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92 767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92 767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92 767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44 549 569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436 634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436 634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328 754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104 130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44 112 935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157 567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157 567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57 159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57 159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852 619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852 619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41 988 599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41 988 599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78 365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торговли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78 365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750 341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750 341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228 285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106 137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122 148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40 144 930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40 144 930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40 144 930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40 144 930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-1 595 793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1 741 793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1 741 793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1 741 793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1 768 759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-1 768 759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1 768 759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1 768 759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1 768 759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1 768 759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