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6cff" w14:textId="14f6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21 августа 2020 года № 497/42. Зарегистрировано Департаментом юстиции Павлодарской области 27 августа 2020 года № 6929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Павлодарского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Павлодарского областного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497/42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Павлодарского областного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18 сентября 2015 года № 389/44 "О Регламенте маслихата Павлодарской области" (зарегистрировано в Реестре государственной регистрации нормативных правовых актов за № 4733, опубликовано 07 октября 2015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2016 года № 74/9 "Об утверждении Правил выдачи служебного удостоверения сотрудникам государственного учреждения "Аппарат маслихата Павлодарской области" и его описание" (зарегистрировано в Реестре государственной регистрации нормативных правовых актов за № 5324, опубликовано 14 января 2017 года в газетах "Сарыарқа самалы", "Звезда Прииртышья").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31 марта 2017 года № 113/12 "О внесении изменений в решение областного маслихата от 6 декабря 2016 года № 74/9 "Об утверждении Правил выдачи служебного удостоверения сотрудникам государственного учреждения "Аппарат маслихата Павлодарской области" и его описание" (зарегистрировано в Реестре государственной регистрации нормативных правовых актов за № 5480, опубликовано 27 апреля 2017 года в газете "Регион.kz").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