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c02e" w14:textId="395c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11 декабря 2019 года № 423/36 "Об областном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30 октября 2020 года № 514/43. Зарегистрировано Департаментом юстиции Павлодарской области 6 ноября 2020 года № 7008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2019 года № 423/36 "Об областном бюджете на 2020 - 2022 годы" (зарегистрированное в Реестре государственной регистрации нормативных правовых актов за № 6665, опубликованное 19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2020 - 2022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248156896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36235346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1462753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176723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210282074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256467260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28379939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37042393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8662454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2757784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2761483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-39448087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39448087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областном бюджете на 2020 год предусмотрены целевые текущие трансферты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2453181 тысяча тенге – на расходы текущего и капитального характера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164383 тысячи тенге –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2017 - 2021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41445 тысяч тенге – на оказание специальных социальных услуг детям-инвалидам;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116727 тысяч тенге – на социальные выплаты семьям, воспитывающим детей-инвалидов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541152 тысячи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2636 тысяч тенге – на возмещение стоимости владельцам сельскохозяйственных животных, больных бруцеллезом, направляемых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2569667 тысяч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1501113 тысяч тенге – на проведение капитального, среднего и текущего ремонтов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271146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66000 тысяч тенге – на организацию службы с единым номером "109".";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областном бюджете на 2020 год предусмотрены целевые трансферты на развитие районным (городов областного значения) бюджетам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1934337 тысяч тенге – на развитие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2591303 тысячи тенге – на строительство или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511096 тысяч тенге – на развитие или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3048410 тысяч тенге – на развитие системы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1135917 тысяч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1026088 тысяч тенге –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105183 тысячи тенге –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128656 тысяч тенге – на развитие индустриальной инфраструктуры в рамках Государственной программы поддержки и развития бизнеса "Дорожная карта бизнеса-2025";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94014 тысяч тенге – на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159001 тысяча тенге – на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99425 тысяч тенге – на развитие социальной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243799 тысяч тенге –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37787 тысяч тенге – на развитие объектов сельского хозяйства.";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Установить на 2020 год объемы целевых текущих трансфертов из республиканского бюджета, передаваемых по областным программам районным (городов областного значения) бюджетам,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1435310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199028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7518276 тысяч тенге – на увеличение оплаты труда педагогов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3023710 тысяч тенге – на доплату за квалификационную категорию педагогам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743280 тысяч тенге – на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1752368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1151845 тысяч тенге – на гарантированный социальный пакет, в том числе на обеспечение продуктово-бытовыми наборами в cвязи с чрезвычайным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216456 тысяч тенге –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85702 тысячи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442685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3321853 тысячи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3683351 тысяча тенге –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2017 - 2021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2462287 тысяч тенге –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2017 - 2021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407655 тысяч тенге – на обеспечение прав и улучшение качества жизни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10412 тысяч тенге –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2409918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7333073 тысячи тенге – на компенсацию потерь в связи со снижением налоговой нагрузки для субъектов малого и среднего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5529368 тысяч тенге – на обеспечение занятости за счет развития инфраструктуры и жилищно-коммунального хозяйства в рамках Дорожной карты занятости на 2020 - 2021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1528200 тысяч тенге – на возмещение платежей населения по оплате коммунальных услуг в режиме чрезвычайного положения в Республике Казахстан.";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Установить на 2020 год объемы целевых трансфертов на развитие из республиканского бюджета, передаваемых по областным программам районным (городов областного значения) бюджетам,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838276 тысяч тенге – на развитие социальной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10907719 тысяч тенге – на развитие системы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6709811 тысяч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2946133 тысячи тенге – на строительство или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3035112 тысяч тенге – на развитие или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1105000 тысяч тенге – на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2095429 тысяч тенге –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335765 тысяч тенге –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3879542 тысячи тенге – на обеспечение занятости за счет развития инфраструктуры и жилищно-коммунального хозяйства в рамках Дорожной карты занятости на 2020 - 2021 годы.";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экономике и бюджету.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Бугубаев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514/43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0"/>
        <w:gridCol w:w="3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248 156 896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36 235 346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12 007 866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3 047 659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8 960 207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8 217 781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8 217 781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16 009 699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15 989 699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1 462 753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242 580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176 090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709 918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709 918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510 019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510 019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210 282 074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47 654 283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47 654 283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162 627 791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162 627 791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25"/>
        <w:gridCol w:w="985"/>
        <w:gridCol w:w="985"/>
        <w:gridCol w:w="6079"/>
        <w:gridCol w:w="2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256 467 260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2 920 919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2 023 219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1 571 371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1 519 597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230 914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115 802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154 478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8 867 323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8 867 323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8 867 323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6 639 714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2 220 709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40 875 033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8 874 249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7 132 659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1 818 352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4 757 719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556 588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1 583 835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881 331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702 504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9 636 291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9 062 194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9 006 528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2 192 763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2 169 957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2 169 957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19 896 504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19 896 504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2 489 760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16 362 942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19 237 247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13 008 561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1 911 286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1 448 922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11 097 275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11 097 275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1 271 540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1 271 540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1 271 540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4 865 452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4 865 452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4 409 211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12 622 875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4 329 706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3 172 191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873 973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1 711 675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221 537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1 157 515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1 157 515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1 319 996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1 319 996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1 319 996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6 973 173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6 861 192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6 442 067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111 981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15 718 382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15 258 911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15 211 503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119 922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214 061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2 639 743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12 237 777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9 150 224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2 044 222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2 044 222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1 191 439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4 023 302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4 023 302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2 585 603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665 130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1 259 618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329 603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1 802 923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и в сфере религиозной деятельности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1 359 736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158 061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29 728 243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26 078 826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26 078 826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828 500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2 688 897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1 105 544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6 208 243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7 243 658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5 879 854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34 605 366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34 605 366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34 528 457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3 683 351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30 730 026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18 098 252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4 874 981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4 874 981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1 804 581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956 419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2 113 981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13 223 271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13 223 271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13 103 708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9 592 831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645 921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645 921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645 921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3 723 174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1 116 996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1 116 996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2 606 178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1 647 770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836 970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5 223 736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1 455 212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1 173 789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1 913 658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1 913 658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734 319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391 878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135 928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54 516 348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54 516 348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54 516 348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39 520 152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350 518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6 944 681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7 333 073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28 379 939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37 042 393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21 989 916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21 989 916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1 282 940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1 282 940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14 080 765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14 080 765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5 298 607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5 298 607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11 290 576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11 290 576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3 045 789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1 320 198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1 320 198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1 320 198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8 662 454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8 662 454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8 662 454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2 757 784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2 761 483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2 761 483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2 761 483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2 479 326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-39 448 087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39 448 087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46 202 477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46 202 477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42 150 000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4 052 477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7 846 831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7 846 831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7 846 831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6 110 164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1 736 667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514/43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3302"/>
        <w:gridCol w:w="56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146 551 376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40 615 284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12 564 802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12 087 002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10 525 359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10 525 359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17 525 123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17 459 841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105 753 443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50 780 690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50 780 690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54 972 753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54 972 753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1006"/>
        <w:gridCol w:w="1006"/>
        <w:gridCol w:w="5946"/>
        <w:gridCol w:w="28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146 096 254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2 549 993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1 453 825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6 387 685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6 387 685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6 387 685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6 380 785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18 444 506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7 134 703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5 579 855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1 685 868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3 367 793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795 690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759 158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8 731 389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8 301 853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7 988 316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1 556 488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2 895 777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1 342 177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1 342 177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1 142 578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1 272 527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1 272 527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1 072 431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3 893 975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2 781 488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687 701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1 508 415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661 431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585 645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2 552 932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1 950 622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1 950 622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1 738 754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7 768 331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4 449 947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4 449 947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4 275 548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1 225 956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и в сфере религиозной деятельности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12 826 535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11 895 613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11 895 613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836 785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1 438 755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3 557 958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3 557 958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3 500 636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3 411 587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1 106 343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43 250 467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42 582 148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39 914 946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39 914 946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-7 901 717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-8 074 682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5 951 737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2 122 945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514/43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3302"/>
        <w:gridCol w:w="56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146 572 187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42 454 695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13 189 703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501 657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12 688 046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11 038 175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11 038 175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18 226 817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18 158 271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167 788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103 941 204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51 588 901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51 588 901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1006"/>
        <w:gridCol w:w="1006"/>
        <w:gridCol w:w="5946"/>
        <w:gridCol w:w="28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140 488 770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2 596 988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1 934 849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1 484 957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1 475 504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6 463 440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6 463 440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6 463 440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6 456 540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18 906 819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7 286 254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5 699 521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1 720 029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3 441 548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1 586 733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9 047 588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8 606 979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8 287 447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1 520 169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1 513 615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1 513 615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847 761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847 761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3 402 986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1 381 391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1 381 391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1 177 984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1 728 942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1 728 942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1 524 049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4 960 062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3 988 511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2 841 837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1 538 764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1 146 674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1 146 674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1 317 463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8 057 299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1 562 916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1 562 916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779 164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4 647 519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4 647 519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4 466 671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1 272 899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772 678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772 678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и в сфере религиозной деятельности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11 909 969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11 270 881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11 270 881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844 315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6 536 906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2 342 208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2 342 208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2 283 531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2 192 438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1 159 437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38 974 048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38 537 414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852 619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852 619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36 375 228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36 375 228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750 341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750 341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-1 595 793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1 741 793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1 741 793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1 741 793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7 397 053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-7 397 053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7 397 053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7 397 053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7 397 053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5 628 294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