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a9b1" w14:textId="fdfa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 в сфере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30 октября 2020 года № 231/5. Зарегистрировано Департаментом юстиции Павлодарской области 16 ноября 2020 года № 7031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Павлодарской области в сфере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Курманову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</w:t>
      </w:r>
      <w:r>
        <w:br/>
      </w:r>
      <w:r>
        <w:rPr>
          <w:rFonts w:ascii="Times New Roman"/>
          <w:b/>
          <w:i w:val="false"/>
          <w:color w:val="000000"/>
        </w:rPr>
        <w:t>Павлодарской области в сфере образования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июня 2015 года № 181/6 "Об утверждении регламентов оказания государственных услуг в сфере образования" (зарегистрировано в Реестре государственной регистрации нормативных правовых актов за № 4581, опубликовано 21 июля 2015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мая 2015 года № 153/5 "Об утверждении регламентов государственных услуг, оказываемых в сфере образования Павлодарской области" (зарегистрировано в Реестре государственной регистрации нормативных правовых актов за № 4582, опубликовано 21 июля 2015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23 декабря 2015 года № 363/12 "О внесении изменений в постановление акимата Павлодарской области от 24 июня 2015 года № 181/6 "Об утверждении регламентов оказания государственных услуг в сфере образования" (зарегистрировано в Реестре государственной регистрации нормативных правовых актов за № 4905, опубликовано 5 февраля 2016 года в газете "Регион.kz").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29 декабря 2015 года № 366/13 "Об утверждении регламентов государственных услуг в сфере технического и профессионального, послесреднего образования" (зарегистрировано в Реестре государственной регистрации нормативных правовых актов за № 4914, опубликовано 12 февраля 2016 года в газете "Регион.kz").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19 января 2016 года № 12/1 "Об утверждении регламента государственной услуги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(зарегистрировано в Реестре государственной регистрации нормативных правовых актов за № 4932, опубликовано 26 февраля 2016 года в газете "Регион.kz").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19 февраля 2016 года № 39/2 "О внесении изменений в постановление акимата Павлодарской области от 28 мая 2015 года № 153/5 "Об утверждении регламентов государственных услуг, оказываемых в сфере образования Павлодарской области" (зарегистрировано в Реестре государственной регистрации нормативных правовых актов за № 5026, опубликовано 6 апреля 2016 года в информационно-правовой системе "Әділет").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19 февраля 2016 года № 40/2 "О внесении изменений в постановление акимата Павлодарской области от 24 июня 2015 года № 181/6 "Об утверждении регламентов оказания государственных услуг в сфере образования" (зарегистрировано в Реестре государственной регистрации нормативных правовых актов за № 5027, опубликовано 7 апреля 2016 года в газетах "Сарыарқа самалы" и "Звезда Прииртышья").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апреля 2016 года № 148/3 "О внесении изменений в постановление акимата Павлодарской области от 24 июня 2015 года № 181/6 "Об утверждении регламентов оказания государственных услуг в сфере образования" (зарегистрировано в Реестре государственной регистрации нормативных правовых актов за № 5139, опубликовано 8 июня 2016 года в информационно-правовой системе "Әділет").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июня 2016 года № 188/5 "О внесении изменений в некоторые постановления акимата Павлодарской области в сфере образования" (зарегистрировано в Реестре государственной регистрации нормативных правовых актов за № 5156, опубликовано 11 июля 2016 года в информационно-правовой системе "Әділет").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15 мая 2017 года № 129/3 "О внесении изменений в постановление акимата Павлодарской области от 24 июня 2015 года № 181/6 "Об утверждении регламентов оказания государственных услуг в сфере образования" (зарегистрировано в Реестре государственной регистрации нормативных правовых актов за № 5526, опубликовано 22 июня 2017 года в Эталонном контрольном банке нормативных правовых актов Республики Казахстан в электронном виде).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23 августа 2017 года № 261/5 года "Об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(зарегистрировано в Реестре государственной регистрации нормативных правовых актов за № 5626, опубликовано 28 сентября 2017 года в Эталонном контрольном банке нормативных правовых актов Республики Казахстан в электронном виде).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ноября 2017 года № 385/6 "Об утверждении регламента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(зарегистрировано в Реестре государственной регистрации нормативных правовых актов за № 5734, опубликовано 22 декабря 2017 года в Эталонном контрольном банке нормативных правовых актов Республики Казахстан в электронном виде).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ноября 2017 года № 384/6 "Об утверждении регламента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 (зарегистрировано в Реестре государственной регистрации нормативных правовых актов за № 5731, опубликовано 26 декабря 2017 года в Эталонном контрольном банке нормативных правовых актов Республики Казахстан в электронном виде).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28 ноября 2017 года № 383/6 "О внесении изменения и дополнений в постановление акимата Павлодарской области от 24 июня 2015 года № 181/6 "Об утверждении регламентов оказания государственных услуг в сфере образования" (зарегистрировано в Реестре государственной регистрации нормативных правовых актов за № 5739, опубликовано 4 января 2018 года в Эталонном контрольном банке нормативных правовых актов Республики Казахстан в электронном виде).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января 2018 года № 14/1 "О внесении изменений в постановление акимата Павлодарской области от 28 мая 2015 года № 153/5 "Об утверждении регламентов государственных услуг, оказываемых в сфере образования Павлодарской области" (зарегистрировано в Реестре государственной регистрации нормативных правовых актов за № 5841, опубликовано 12 февраля 2018 года в Эталонном контрольном банке нормативных правовых актов Республики Казахстан в электронном виде).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 августа 2018 года № 273/5 "О внесении изменений и дополнения в постановление акимата Павлодарской области от 24 июня 2015 года № 181/6 "Об утверждении регламентов оказания государственных услуг в сфере образования" (зарегистрировано в Реестре государственной регистрации нормативных правовых актов за № 6049, опубликовано 17 сентября 2018 года в Эталонном контрольном банке нормативных правовых актов Республики Казахстан в электронном виде).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16 мая 2019 года № 148/2 года "О внесении изменения в постановление акимата Павлодарской области от 19 января 2016 года № 12/1 "Об утверждении регламента государственной услуги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(зарегистрировано в Реестре государственной регистрации нормативных правовых актов за № 6371, опубликовано 27 мая 2019 года в Эталонном контрольном банке нормативных правовых актов Республики Казахстан в электронном виде).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июля 2019 года № 203/2 "О внесении изменений в постановление акимата Павлодарской области от 28 мая 2015 года № 153/5 "Об утверждении регламентов государственных услуг, оказываемых в сфере образования Павлодарской области" (зарегистрировано в Реестре государственной регистрации нормативных правовых актов за № 6479, опубликовано 23 июля 2019 года в Эталонном контрольном банке нормативных правовых актов Республики Казахстан в электронном виде).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13 ноября 2019 года № 330/3 "О внесении изменений в некоторые постановления акимата Павлодарской области в сфере образования" (зарегистрировано в Реестре государственной регистрации нормативных правовых актов за № 6616, опубликовано 28 ноября 2019 года в Эталонном контрольном банке нормативных правовых актов Республики Казахстан в электронном виде).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13 ноября 2019 года № 329/3 "О внесении изменения в постановление акимата Павлодарской области от 29 декабря 2015 года № 366/13 "Об утверждении регламентов государственных услуг в сфере технического и профессионального, послесреднего образования" (зарегистрировано в Реестре государственной регистрации нормативных правовых актов за № 6622, опубликовано 28 ноября 2019 года в Эталонном контрольном банке нормативных правовых актов Республики Казахстан в электронном виде).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