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942d" w14:textId="f879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2019 года № 423/36 "Об областном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14 декабря 2020 года № 535/44. Зарегистрировано Департаментом юстиции Павлодарской области 15 декабря 2020 года № 7093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2019 года № 423/36 "Об областном бюджете на 2020 - 2022 годы" (зарегистрированное в Реестре государственной регистрации нормативных правовых актов за № 6665, опубликованное 19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247708276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36235346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1454753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209841454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256300797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28262220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36924674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8662454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2475627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2479326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-39330368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39330368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2020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2483952 тысячи тенге – на расходы текущего и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164383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41445 тысяч тенге – на оказание специальных социальных услуг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116727 тысяч тенге – на социальные выплаты семьям, воспитывающим детей-инвалидов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541152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2636 тысяч тенге – на возмещение стоимости владельцам сельскохозяйственных животных, больных бруцеллезом,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2569667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1501113 тысяч тенге – на проведение капитального, среднего и текущего ремонтов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271146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66000 тысяч тенге – на организацию службы с единым номером "109".";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Установить на 2020 год объемы целевых текущих трансфертов из республиканского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1476364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7854652 тысячи тенге –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3423289 тысяч тенге –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1018452 тысячи тенге –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1722877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1153633 тысячи тенге – на гарантированный социальный пакет, в том числе на обеспечение продуктово-бытовыми наборами в cвязи с чрезвычайным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216456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84873 тысячи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437762 тысячи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30187 тысяч тенге – на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3675944 тысячи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3036000 тысяч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2017 - 2021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2772750 тысяч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408878 тысяч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10412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2409918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7333073 тысячи тенге – на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5529368 тысяч тенге – на обеспечение занятости за счет развития инфраструктуры и жилищно-коммунального хозяйства в рамках Дорожной карты занятости на 2020 - 2021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943098 тысяч тенге – на возмещение платежей населения по оплате коммунальных услуг в режиме чрезвычайного положения в Республике Казахстан.";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Установить на 2020 год объемы целевых трансфертов на развитие из республиканского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838276 тысяч тенге – на развитие социальной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11153719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5697964 тысячи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2946133 тысячи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2597801 тысяча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1105000 тысяч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2095429 тысяч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205001 тысяча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3879542 тысячи тенге – на обеспечение занятости за счет развития инфраструктуры и жилищно-коммунального хозяйства в рамках Дорожной карты занятости на 2020 - 2021 годы.";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областном бюджете на 2020 год кредитование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11000000 тысяч тенге – на проектирование или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290576 тысяч тенге – на проведение капитального ремонта общего имущества объектов кондоминиумов;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1202479 тысяч тенге –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21989916 тысяч тенге – для финансирования мер в рамках Дорожной карты занятости на 2020 - 2021 годы.";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535/44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247 708 276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36 235 346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12 007 866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3 047 659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8 960 207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8 217 781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8 217 781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16 009 699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15 989 699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1 454 753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709 918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709 918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209 841 454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47 654 283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47 654 283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162 187 171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162 187 171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985"/>
        <w:gridCol w:w="985"/>
        <w:gridCol w:w="6080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256 300 797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2 904 383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2 023 219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1 571 371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1 532 981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9 406 206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9 406 206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9 406 206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7 178 597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2 220 709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40 539 760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8 664 036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6 890 616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1 806 972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4 537 132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1 615 665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9 019 151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8 445 054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8 390 341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2 140 209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2 140 209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20 438 884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20 438 884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2 199 760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17 246 866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18 833 278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12 612 678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1 884 503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10 728 175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10 728 175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4 864 208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4 864 208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4 407 967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12 919 056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4 346 242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3 222 191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896 568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1 743 004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1 124 051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1 319 117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1 319 117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1 319 117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7 253 697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7 141 716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6 725 221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13 986 669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13 479 790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2 054 641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11 095 166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9 151 998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1 187 409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4 053 489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4 053 489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2 588 103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1 256 425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1 782 300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32 443 670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27 715 257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1 178 801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2 688 897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1 166 263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10 108 243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3 879 854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1 598 585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1 598 585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1 452 412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33 766 704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33 766 704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30 538 715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17 722 849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4 145 487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4 145 487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13 577 362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13 577 362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13 457 799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9 576 730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3 723 027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2 606 178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1 647 770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5 217 320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1 173 789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6 944 680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7 333 073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28 262 220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36 924 674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21 989 916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21 989 916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14 080 765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14 080 765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5 298 607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5 298 607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2 928 070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-39 330 368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39 330 368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46 084 758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46 084 758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3 934 758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1 736 667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