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c920" w14:textId="46dc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11 декабря 2020 года № 534/44. Зарегистрировано Департаментом юстиции Павлодарской области 21 декабря 2020 года № 7101.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333923689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46217998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3651222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284053943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336804290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3570734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11593523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8022789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2513122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2518780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-8964457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8964457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>№ 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2021 год распределение общей суммы поступлений от налогов в районные (городов областного значения) бюджеты в следующих размерах: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Иртышскому, Майскому, Павлодарскому, Тереңкөл, Успенскому, Щербактинскому районам, городам Аксу, Павлодар, Экибастуз – 100 процентов, Железинскому району – 9,9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выплаты, включая индивидуальный подоходный налог с физических лиц, уплативших единый совокупный платеж: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районам, городам Аксу, Павлодар, Экибастуз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84,5 процента, Павлодару – 50 процентов, Экибастузу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Аққулы, Актогайскому, Баянаульскому, Железинскому, Иртышскому, Майскому, Павлодарскому, Тереңкөл, Успенскому, Щербактинскому районам – 100 процентов, городам Аксу – 84,5 процента, Павлодару – 50 процентов, Экибастузу – 48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распределение общей суммы поступлений от налогов в областной бюджет из районного (городов областного значения) бюджетов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из Железинского районного бюджета – 90,1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15,5 процентов, Павлодара – 50 процентов, Экибастуза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городов Аксу – 15,5 процентов, Павлодара – 50 процентов, Экибастуза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отчисления недропользователей на социально-экономическое развитие региона и развитие его инфраструктуры: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Аққулы, Актогайскому, Баянаульскому, Железинскому, Майскому, Павлодарскому, Успенскому, Щербактинскому районов, городов Аксу, Павлодар, Экибастуз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2021 год бюджетные изъятия в областной бюджет из городских бюджетов в общей сумме 49809858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41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 тысячи тенге;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</w:t>
            </w:r>
          </w:p>
        </w:tc>
        <w:tc>
          <w:tcPr>
            <w:tcW w:w="1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2123456 тысяч тенге;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2021 год объемы субвенций, передаваемых из областного бюджета в районные (города областного значения) бюджеты, в общей сумме 39646706 тысяч тенге, в том числе: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9733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3598593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3616695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4648403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3768011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4214964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4308522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4310890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2986516 тысяч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-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 тысячи тенге;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1456971 тысяча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2021 год, согласно приложению 4.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2021 год предусмотрены целевые текущие трансферты районным (городов областного значения) бюджетам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240794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32755 тысяч тенге – на оказание специальных социальных услуг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2695699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1338950 тысяч тенге –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283092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136955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249324 тысячи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212965 тысяч тенге – на социальную поддержку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58384 тысячи тенге – на расходы капитального характера в сфере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2021 год предусмотрены целевые трансферты на развитие районным (городов областного значения) бюджетам в следующих размерах: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24574 тысячи тенге –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356770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3030175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2200062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2221612 тысяч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1226863 тысячи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1294751 тысяча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51813 тысяч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404820 тысяч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280908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207345 тысяч тенге – на развитие объектов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2021 год объемы целевых текущих трансфертов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591127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441731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1806978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226272 тысячи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827745 тысяч тенге –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32933 тысячи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3374233 тысячи тенге –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2877727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2671010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2708849 тысяч тенге –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2021 год объемы целевых трансфертов на развитие из вышестоящего бюджета, передаваемых по областным программам районным (городов областного значения) бюджетам, в следующих размерах: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565134 тысячи тенге –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8655762 тысячи тенге – на развитие системы водоснабжения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6954404 тысячи тенге –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800000 тысяч тенге – на строительство или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2089057 тысяч тенге – на развитие или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3421784 тысячи тенге – на развитие инженерной инфраструктуры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1877421 тысяча тенге – на реализацию бюджетных инвестиционных проектов в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1244105 тысяч тенге –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671828 тысяч тенге – на реализацию мероприятий по строительству или реконструкции объектов в рамках Дорожной карты занятости на 2020-2021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2021 год кредитование районным (городов областного значения) бюджетам в следующих размерах: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974006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5835467 тысяч тенге – на проектирование или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1436697 тысяч тенге – для финансирования мер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69278 тысяч тенге – на проведение капитального ремонта общего имущества объектов кондоминиумов.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указанных сумм целевых трансфертов и бюджетных кредитов районным (городов областного значения) бюджетам определяется на основании постановления акимата области.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Предусмотреть поступления трансфертов на 2021 год из районных (городов областного значения) бюджетов в областной бюджет в связи с передачей функций: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– 66331685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спорта – 2248905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ветеринарии – 970832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(городов областного значения) бюджетов определяются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Павлодарского областного маслихата  78/8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на 2021 год резерв местного исполнительного органа области в сумме 81527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Павлодарского областного маслихата  78/8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областного бюджета,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333 923 689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46 217 998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15 946 054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15 367 275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18 130 972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1 832 946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1 625 814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284 053 943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120 437 713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120 437 713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163 616 230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163 616 230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336 804 290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2 838 274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1 994 663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139 879 355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19 303 515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18 661 792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91 443 091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84 770 752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4 772 901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23 649 687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11 671 022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14 498 330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9 736 052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1 863 384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5 036 585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1 155 481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7 345 802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16 373 394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4 265 755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788 471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1 553 443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1 113 315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23 144 100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23 064 503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2 671 010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20 243 097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10 557 257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9 742 649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6 916 274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49 515 229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978 158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8 626 033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5 904 745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-8 964 457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4 321 359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5 951 737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2 600 230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>№ 78/8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218 835 193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43 479 355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13 768 264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13 166 334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11 414 375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18 276 716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1 798 658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1 547 617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1 479 924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173 557 180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121 204 877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216 259 160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2 903 415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1 483 425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6 751 697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88 858 115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60 812 621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54 823 560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3 509 803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2 920 397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31 082 021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2 063 313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3 227 503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8 672 138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8 193 589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1 805 458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4 814 312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2 871 990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4 344 076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4 125 105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12 508 644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11 807 296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10 699 912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6 536 906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743 447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2 390 592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39 459 952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37 104 031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34 970 733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40 144 930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12 948 258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2 549 067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2 266 910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78/8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149 959 040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1 413 636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129 266 578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76 914 275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1087"/>
        <w:gridCol w:w="1087"/>
        <w:gridCol w:w="5435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149 649 916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2 065 837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1 565 417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6 857 907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92 097 617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15 322 693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13 512 092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62 953 177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3 667 206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3 044 439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1 645 370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3 362 773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8 979 670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8 572 470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8 484 270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1 013 061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4 981 714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4 221 051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3 004 575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1 630 827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1 216 476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8 537 272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4 558 726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1 675 363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894 602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информации и общественного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внутренней, молодежной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13 121 675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12 389 319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11 223 975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1 165 344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2 356 108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1 453 630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1 900 150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1 694 864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534/44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местных бюджетов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Павлодарского областного маслихата от 22.04.2021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107"/>
        <w:gridCol w:w="2335"/>
        <w:gridCol w:w="2335"/>
        <w:gridCol w:w="4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