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f84a" w14:textId="e35f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 в сфере занятости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декабря 2020 года № 290/5. Зарегистрировано Департаментом юстиции Павлодарской области 29 декабря 2020 года № 7130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в сфере занятости и социальной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Арынову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в сфере занятости и социальной защиты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мая 2015 года № 157/5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за № 4578, опубликовано 14 июля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июля 2015 года № 222/8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4699, опубликовано 5 октября 2015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февраля 2016 года № 82/3 "О внесении изменений в постановление акимата Павлодарской области от 28 июля 2015 года № 222/8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5032, опубликовано 12 апреля 2016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2016 года № 116/3 "Об утверждении регламента государственной услуги "Выдача удостоверения реабилитированному лицу" (зарегистрировано в Реестре государственной регистрации нормативных правовых актов за № 5101, опубликовано 5 мая 2016 года в информационно-правовой системе "Әділет").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2016 года № 117/3 "О внесении изменения в постановление акимата Павлодарской области от 28 мая 2015 года № 157/5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за № 5115, опубликовано 18 мая 2016 года в информационно-правовой системе "Әділет").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15 сентября 2016 года № 280/7 "О внесении изменения в постановление акимата Павлодарской области от 28 мая 2015 года № 157/5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за № 5250, опубликовано 24 октября 2016 года в информационно-правовой системе "Әділет").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апреля 2017 года № 106/2 "О внесении изменений в постановление акимата Павлодарской области от 28 июля 2015 года № 222/8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5519, опубликовано 7 июня 2017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21 декабря 2017 года № 416/6 "О внесении изменений в постановление акимата Павлодарской области от 28 июля 2015 года № 222/8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5789, опубликовано 25 января 2018 года в Эталонном контрольном банке нормативных правовых актов Республики Казахстан в электронном виде).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февраля 2018 года № 49/1 "О внесении изменения в постановление акимата Павлодарской области от 28 мая 2015 года № 157/5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за № 5881, опубликовано 12 марта 2018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9 апреля 2019 года № 91/2 "О внесении изменения в постановление акимата Павлодарской области от 7 апреля 2016 года № 116/3 "Об утверждении регламента государственной услуги "Выдача удостоверения реабилитированному лицу" (зарегистрировано в Реестре государственной регистрации нормативных правовых актов за № 6296, опубликовано 19 апреля 2019 года в Эталонном контрольном банке нормативных правовых актов Республики Казахстан в электронном виде).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 августа 2019 года № 238/2 "О внесении изменения в постановление акимата Павлодарской области от 28 мая 2015 года № 157/5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за № 6496, опубликовано 14 августа 2019 года в Эталонном контрольном банке нормативных правовых актов Республики Казахстан в электронном виде).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