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93a79" w14:textId="2f93a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села Жетекши города Павлодара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села Жетекши города Павлодара Павлодарской области от 30 марта 2020 года № 1. Зарегистрировано Департаментом юстиции Павлодарской области 31 марта 2020 года № 6782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08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с учетом мнения жителей села Жетекши, на основании заключения областной ономастической комиссии от 13 декабря 2019 года, аким села Жетекши города Павлодара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следующие улицы в селе Жетекши города Павлодара: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"Геологическая" - на улицу "Алаш Орда";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"Мира" - на улицу "Қыз Жібек";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"Молодежная" - на улицу "Орда";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"Новоселова" - на улицу "Жалаулы";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"Степная" - на улицу "Бәйтерек";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"Строительная" - на улицу "Үркер";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"Целинная" - на улицу "Найзатас";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"Школьная" - на улицу "Мәшһүр Жүсіп";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"Энтузиастов" - на улицу "Жеті Жарғы";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"Гагарина" - на улицу "Кенесары хан".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села Жетекши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Курмантаев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