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23be4" w14:textId="6d23b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27 апреля 2020 года № 464/64. Зарегистрировано Департаментом юстиции Павлодарской области 29 апреля 2020 года № 6817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08 июля 2005 года "О государственном регулировании развития агропромышленного комплекса и сельских территорий",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города Павлодара,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городского маслихата по социальной политике.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Пряхин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2020 года № 464/64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</w:t>
      </w:r>
      <w:r>
        <w:br/>
      </w:r>
      <w:r>
        <w:rPr>
          <w:rFonts w:ascii="Times New Roman"/>
          <w:b/>
          <w:i w:val="false"/>
          <w:color w:val="000000"/>
        </w:rPr>
        <w:t>коммунальных услуг и приобретению топлива за счет бюджетных средств</w:t>
      </w:r>
      <w:r>
        <w:br/>
      </w:r>
      <w:r>
        <w:rPr>
          <w:rFonts w:ascii="Times New Roman"/>
          <w:b/>
          <w:i w:val="false"/>
          <w:color w:val="000000"/>
        </w:rPr>
        <w:t>специалистам государственных организаций здравоохранения, социального</w:t>
      </w:r>
      <w:r>
        <w:br/>
      </w:r>
      <w:r>
        <w:rPr>
          <w:rFonts w:ascii="Times New Roman"/>
          <w:b/>
          <w:i w:val="false"/>
          <w:color w:val="000000"/>
        </w:rPr>
        <w:t>обеспечения, образования, культуры, спорта и ветеринарии, проживающим и</w:t>
      </w:r>
      <w:r>
        <w:br/>
      </w:r>
      <w:r>
        <w:rPr>
          <w:rFonts w:ascii="Times New Roman"/>
          <w:b/>
          <w:i w:val="false"/>
          <w:color w:val="000000"/>
        </w:rPr>
        <w:t>работающим в сельских населенных пунктах города Павлодара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за счет бюджетных средств (далее – 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города Павлодара (далее – специалисты).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и выплата социальной поддержки осуществляется уполномоченным органом – государственным учреждением "Отдел занятости и социальных программ города Павлодара".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истребования заявлений от специалистов на основании списка, утвержденного первым руководителем государственной организации с приложением документа, подтверждающего наличие лицевого (карточного) счета в банке второго уровня или организациях, имеющих соответствующую лицензию на осуществление банковских операций.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Выплата социальной поддержки производится уполномоченным органом путем перечисления на лицевые (карточные) счета специалистов через банки второго уровня или организации, имеющие лицензии на соответствующие виды банковских операций.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проживания в семье двух и более специалистов социальная поддержка назначается и выплачивается каждому из этих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поддержка специалистам оказывается один раз в год за счет бюджетных средств в размере 6 (шесть) месячных расчетных показателей.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