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dfb6" w14:textId="836d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25 декабря 2019 года № 442/61 "О Павлодарском городском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16 сентября 2020 года № 520/70. Зарегистрировано Департаментом юстиции Павлодарской области 23 сентября 2020 года № 6956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2019 года № 442/61 "О Павлодарском городском бюджете на 2020 – 2022 годы" (зарегистрировано в Реестре государственной регистрации нормативных правовых актов за № 6684,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городской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113 643 985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75 817 214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2 898 498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34 663 253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126 853 280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153 779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154 007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492 013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492 013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-13 855 087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13 855 087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Павлодарском городском бюджете на 2020 год предусмотрены целевые текущие трансферты, передаваемые из вышестоящих бюджетов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29 828 тысяч тенге – на приобретение автобусов для подвоза учащихся в Кенжекольском сельском округе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28 800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3 493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6 766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75 293 тысяч тенге – на средний ремонт 6-ти дорог улиц в селе Жетекши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437 717 тысяч тенге – на средний ремонт дорог улиц поселка Ленинский в рамках проекта "Дорожной карты занятости.";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2020 год предусмотрены целевые текущие трансферты, передаваемые из Павлодарского городского бюджета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17 985 тысяч тенге – на организацию водоснабжения в поселке Ленинский, в селах Жетекши и Мойылды,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26 500 тысяч тенге – на приобретение и установку детских игровых площадок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установку уличных тренажеров в Кенжекольском сельском округе, в селах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15 000 тысяч тенге – на приобретение юрт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зимнее содержание дорог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144 867 тысяч тенге – на капитальный и средний ремонт автомобильных дорог в Кенжекольском сельском округе, поселке Ленинский, селах Жетекши и Павлодарское, в том числе разработка проектно-сметной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59 608 тысяч тенге – на оплату труда с отчислениями в связи с внедрением системы оплаты труда административных государственных служащих в пилотном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18 252 тысяч тенге – на установку опор уличного освещения и освещение улиц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устройство мини-футбольного поля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оформление документов на земельные участки для отвода и установления границ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1 625 тысяч тенге – на укрепление материально-технической базы села Павлодарское и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2 025 тысяч тенге – на проведение проектно-изыскательских работ по геоботаническим исследованиям кормовых угодий в поселке Ленинский, селах Мойылды и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1 300 тысяч тенге – на обеспечение санитарии села Павлодарское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5 652 тысяч тенге – на благоустройство и озеленение села Павлодарское и Кенжекольского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 тысяч тенге - на разработку проектно-сметной документации на средний ремонт внутрипоселковых дорог в селе Мойылды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приобретение мебели для аппарата акима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4 182 тысяч тенге – на обеспечение деятельности аппарата акима сел Мойылды и Жетекши,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4 176 тысяч тенге – на установку систем видеонаблюдения в селе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6 002 тысяч тенге – на текущий ремонт отопления здания ясли-сада № 20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 тысяч тенге – на демонтаж детских площадок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16 655 тысяч тенге – на освещение улиц и текущий ремонт линий электропередач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оформление земельных участков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тысяч тенге – на разработку проекта земельно-хозяйственного учета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изготовление и установку ограждения сельской свалки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16 074 тысяч тенге – на освещение улиц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19 830 тысяч тенге – на обеспечение функционирования автомобильных дорог селу Павлодарское и селу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33 719 тысяч тенге – на оплату поставки электроэнергии, текущий ремонт электрооборудования уличного освещения и разработку проектно-сметной документации по устройству освещения с прохождением вневедомственной экспертизы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1 720 тысяч тенге – на обеспечение деятельности дома культуры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725 тысяч тенге – на разработку рабочего проекта по установке ограждения кладбищ в поселке Ленинский.";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экономике и бюджету.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113643985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75817214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6648946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9483054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5643299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45078743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43776344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34663253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34663253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5"/>
        <w:gridCol w:w="1025"/>
        <w:gridCol w:w="6100"/>
        <w:gridCol w:w="2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126853280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31649887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7089440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21946065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17450313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16392487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Предоставление жилищных сертификатов как социальная помощь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30305676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21225695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20043317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15515783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6626527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-13855087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