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ce65" w14:textId="0d6c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23 сентября 2020 года № 1782/6. Зарегистрировано Департаментом юстиции Павлодарской области 29 сентября 2020 года № 6968. Утратило силу постановлением акимата города Павлодара Павлодарской области от 12 февраля 2024 года № 160/1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Павлодара Павлодарской области от 12.02.2024 </w:t>
      </w:r>
      <w:r>
        <w:rPr>
          <w:rFonts w:ascii="Times New Roman"/>
          <w:b w:val="false"/>
          <w:i w:val="false"/>
          <w:color w:val="ff0000"/>
          <w:sz w:val="28"/>
        </w:rPr>
        <w:t>№ 160/1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города Павлодара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2081/3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Павлодара,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Павлодара Павлодарской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2081/3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города Павлодара" в установленном законодательством порядке обеспечить государственную регистрацию настоящего постановления в территориальном органе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1782/6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Павлодара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Павлодара Павлодарской области от 21.06.2023 </w:t>
      </w:r>
      <w:r>
        <w:rPr>
          <w:rFonts w:ascii="Times New Roman"/>
          <w:b w:val="false"/>
          <w:i w:val="false"/>
          <w:color w:val="ff0000"/>
          <w:sz w:val="28"/>
        </w:rPr>
        <w:t>№ 829/2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ассортимент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Мәшhүр Жүсіп,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"ELEGANT"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"Managbai Bazar"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sayda ortalygy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"DALA"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"Азия", "Дала"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Омская трасса,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строения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85 на свободной площади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Торайгырова,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"Sulpak"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проспект Нұрсұлтан Назарбаев, напротив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оптово–розничный центр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магазина "Шығыс"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"Шығыс"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168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"Перекресток"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батыр, напротив магазина "Сибирь"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"Сибирь"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Нұрсұлтан Назарбаев,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Ткачева,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ярмарочного комплекса "Универсальный"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"Саяхат"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Шәкәрім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Құдайбердіұлы,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торгового дома 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сквера в микрорайоне "Усольский",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"Шаңырақ"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казенного предприятия "Павлодарский областной казахский музыкально-драматический театр имени Жусупбека Аймауытова"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парка имени Гагарина, слева от скейтборной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"Металлургов",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"Хонти"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Набережная,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в микрорайоне Дачный,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имени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мечети "Мәшһүр Жүсіп"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