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6c1f" w14:textId="d006c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Павлодара от 2 марта 2015 года № 3 "Об образовании избирательных участков на территории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2 ноября 2020 года № 8. Зарегистрировано Департаментом юстиции Павлодарской области 4 ноября 2020 года № 7003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на основании совместного постановления акимата Павлодарской области от 20 марта 2020 года № 1 и решения маслихата Павлодарской области от 20 марта 2020 года № 441/38 "О переименовании некоторых улиц города Павлодара Павлодарской области", аким города Павлодара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Павлодара от 2 марта 2015 года № 3 "Об образовании избирательных участков на территории города Павлодара" (зарегистрировано в Реестре государственной регистрации нормативных правовых актов за № 4327, опубликовано 3 марта 2015 года в газетах "Звезда Прииртышья", "Сарыарқа самалы")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Иманслям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Павлодарской городской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Маржикбаев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"02" ноября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ноября 2020 года №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Жанааул, улица 6 Жанааульская, строение 6/1, 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Жанааульская: 1, 1/1, 1Б;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 Жанааульская: 1, 1А, 1Б, 1В, 1Г, 1Д, 1Е, 1/1, 1/3, 1/4, 1/6, 2, 2А, 2Б, 2/4, 3, 3А, 4, 5, 6, 6/1, 6/2, 7, 8, 8/1, 9, 10, 10/1, 10А, 11, 12, 13, 14, 14/1, 15, 16, 16/1, 18/1, 18/2, 20, 20/1, 22, 22/1;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4 Жанааульская: 1, 2, 4А, 6, 6/1, 8, 8/1, 10А, 10Б, 12, 12А, 14, 16, 18, 18А, 18Б, 20, 20А, 20Б, 21, 22, 22А, 23, 23А, 25, 25А, 26, 27, 28, 29, 30, 31, 32, 33, 33А, 34, 35, 35А, 36, 37, 38, 38А, 39,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 Жанааульская: 1, 2, 2/1, 4, 5А, 6, 8, 10, 10А, 12, 14, 14/1, 14А, 14Б, 14/5, 16, 18, 20, 20А, 22, 24, 26А,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 Жанааульская: 1, 1/1, 1А, 1Б, 1В, 2, 3, 3/1, 3А, 4, 4А, 5, 5А, 6, 6А, 6Б, 6В, 7, 7А, 8, 8/1, 9, 9А, 10А, 11, 11А, 12, 14, 14/1, 14/2, 14/3, 15, 16, 16А, 17, 18/1, 18А, 19, 20, 20Б, 20/1, 21, 21А, 23, 23А, 24, 24А, 24Б, 24В, 25, 26, 26А, 27, 29, 30, 30Б, 31, 32, 32А, 34, 34А, 38, 40, 40А, 40Б, 42, 42/1, 42/2, 44, 44/1, 44/2, 46, 46А, 48, 48/2, 50/1, 50/2, 52, 52/1, 52/2, 54/1, 54/2;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7 Жанааульская: 1, 1А, 1Б, 2, 2А, 2Б, 2Г, 3, 4, 5/1, 5/2, 5/3, 6, 6А, 7, 9, 11, 12, 13, 15, 15А, 16, 18, 19, 19/1, 19/3, 19/4, 20, 23, 24, 25, 27, 29, 33, 33А, 33/1, 33/2,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Жанааульская: 1, 3, 5, 7, 9, 11, 13, 15, 17, 19, 21, 23, 33Б;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9 Жанааульская: 1, 1Г, 1/1, 2, 3/1, 3/2, 4, 5/1, 5/2, 6, 6/2, 7/1,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10 Жанааульская: 2А, 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Хромзаводская, строение 1/1, товарищество с ограниченной ответственностью "СтройГруппPVL"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Аргынбаева: 1, 1А, 1Б, 1Г, 1Д, 2, 2А, 3, 4, 4А, 5, 6, 7, 9, 11, 12, 13, 14, 14/2;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Батурина: 1А, 1Б, 1В, 3, 5, 7, 9, 11,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37,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 (Лесозавод): 3, 4, 5, 6, 15, 19, 21, 23, 35,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1А (Лесозавод): 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 (Лесозавод): 3, 5, 11, 13, 14, 15, 16, 18, 19, 20, 21, 26, 28, 29, 30, 32,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3А (Лесозавод):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 (Лесозавод): 1, 1А, 1/1,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5 (Лесозавод): 5, 6, 7, 8, 11, 12, 14, 16, 18, 20, 22/1, 26/1, 34, 36, 40, 42, 44, 46, 50, 52А, 54, 56, 64, 66, 70, 72,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6 (Лесозавод): 3, 4, 14, 16, 19, 21, 23, 25, 26, 26/2, 27, 28, 29, 30, 31, 33, 35, 38, 39, 40А,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 (Хромзавод): 1, 1А, 1Б, 3, 3/1, 5, 5/1, 6, 7, 11, 11А, 14, 15, 19, 23, 25, 27, 29, 33, 35, 37, 41, 43, 45,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 (Хромзавод): 1А, 3, 5, 7, 9, 11, 13, 14, 15, 16, 17, 18, 19, 20, 21, 22, 24, 25, 26, 27, 28, 29, 30, 31, 33,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 (Хромзавод): 2Б, 3, 4, 5, 6, 7, 8, 10,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 (Хромзавод): 1, 2, 4, 5, 6, 7, 9, 11, 12, 14,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5 (Хромзавод): 1, 3, 4, 5, 6, 7, 8, 9, 10, 11, 14, 16, 20, 22, 22/1, 28, 30А, 32, 32А, 34, 36, 38, 38А, 40, 42, 44, 46, 48, 50, 52А, 54, 56, 58, 62, 62А, 64, 66,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6 (Хромзавод): 1, 3, 4, 5, 7, 9, 10, 12, 14, 16, 17, 18, 18А, 19, 21, 23, 25, 26, 27, 28, 29, 30, 31, 33, 34, 35, 36, 37, 38, 38А, 38Б, 39, 40, 40А, 41, 42, 43, 45, 47,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Путинцева: 1, 2, 3, 4, 4/1, 5, 6, 6/1, 7, 7/1, 8, 8/1, 9, 9/1, 9/2, 10, 10/1, 11, 11/1, 12, 12/1, 13, 14, 14/1, 15, 16, 16/1, 17, 17/1, 17/2, 18, 18/1, 19, 20,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Хромзаводская: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2, 4,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Центральный: 4, 6, 8, 8А, 10, 12/1, 12А,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Шарипова: 2, 3, 4, 5, 6, 7, 8, 9, 10, 11, 11/1, 12, 13, 14, 15, 16, 17, 18, 19, 20, 21, 22, 23, 24, 25, 26, 27, 28, 29, 30, 31, 32.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Мойылды, улица Абая, 1, государственное учреждение "Основная общеобразовательная школа № 38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1, 2, 6, 7, 8, 10А, 10/1, 13, 15, 18, 280, 282,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Орда: 1, 2, 3, 4, 5, 6, 7, 8, 9, 10, 10А,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Атамекен: 3, 4, 5, 6, 8, 9, 9/1, 9/2, 10, 12, 14, 15, 16, 16/1, 18, 18/1, 18/2, 20, 20/1,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Әл-Фараби: 77, 78, 80, 84, 90, 93, 94, 95, 96, 98, 99, 100, 101, 103, 105, 107, 108, 239, 241, 242, 245, 247, 249, 252, 254, 255, 256,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Бейбітшілік: 4, 6, 8, 10, 12, 16, 21, 22, 23, 26, 27, 29, 30, 31, 34, 35,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Жерұйық: 1, 1/1, 2, 3, 4, 5, 6, 7, 7/1, 8, 8А, 9, 10, 11, 12, 12А, 13, 14, 15, 16, 18/1, 18/2, 20, 21, 22,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Қазыбек Би: 111, 112, 118, 119, 121, 123, 124, 129, 130, 132, 136, 138, 140, 142, 143, 143/1, 231, 232, 233, 234, 238;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Қазына: 2, 2А, 3, 4, 5, 6, 7, 8, 9, 10, 11, 12, 13,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Мектеп: 2, 3, 5, 7, 9, 10, 11, 12, 13, 13/1, 45, 46, 47, 55, 56, 57, 59, 62, 65, 66, 68, 69, 71, 261, 276, 277;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Тұрар Рысқұлова: 148, 149, 150, 157, 158, 161, 170, 171, 175, 176, 181, 182, 184, 185;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Ұлы Дала: 1, 2, 3, 4, 5, 6, 8, 9, 10, 11, 12, 13, 15, 23,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Алтынсарина: 190, 191, 195, 196, 203, 207, 209, 214, 217, 218, 221, 225, 229.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строение 43А, коммунальное государственное предприятие на праве хозяйственного ведения "Павлодарский машиностроительный колледж"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1, 2, 5, 7, 9,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1/50;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40, 43, 44, 46, 48, 54, 54/1, 54/2,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1-й Зеленый: 10,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2-й Зеленый: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Путейская: 2, 7,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Сормова: 4/1, 5, 5/1, 5/2,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52,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35, государственное учреждение "Областная казахская гимназия-интернат для одаренных детей имени И. Алтынсарина"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18, 19, 20, 21, 23, 24, 26, 28, 29, 29/2, 30, 31, 31/1, 31/2, 31/3, 32, 33, 33/1, 33/2, 34, 35/1, 37/1, 37/2.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Айманова, 37, государственное учреждение "Средняя общеобразовательная школа № 35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6, 7, 8, 9, 9А, 9/2, 10, 11, 12, 15, 16, 17, 36, 38, 40,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41, 42, 46,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Айманова, 51, государственное учреждение "Школа-лицей № 16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Айманова: 1, 2, 3, 4, 5,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1, 3,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9/1, коммунальное государственное предприятие на праве хозяйственного ведения "Павлодарский колледж сервиса и питания"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7, 9/2, 11, 13, 15, 17, 18/3, 19, 21,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10,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строение 24, государственное учреждение "Средняя общеобразовательная школа № 28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Торайгырова: 14, 18, 18/1, 20, 24А, 26, 28, 30, 32, 34, 36, 42, 44/1.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Конституции, 1, 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6, 7, 8, 8/1, 10,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9/1, 9А, 20, 23,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1, 3, 3/2,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Прибрежная: 16,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1/2, 1/3, 49, 53, 59.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Астана, строение 12, государственное учреждение "Школа-лицей № 8 для одаренных детей"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7/1, 7/2,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Луговая: 1, 1А, 2, 2А, 4, 6, 6А, 6Б, 7, 8, 10, 10А 10Б, 12, 12А, 12Б, 13, 14, 14Б,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Набережная: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Бектурова, строение 14, коммунальное государственное учреждение "Специализированная школа-интернат-колледж олимпийского резерва" управления по развитию туризма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16, 18,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1, 5, 6, 8, 10, 12,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61, 63, 65.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Дюсенова, 22/1, филиал акционерного общества "Национальный центр повышения квалификации "Өрлеу" "Институт повышения квалификации педагогических работников по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22, 24, 31,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17, 19, 21, 21/1, 25, 27,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12А, 14, 18/1, 18/2, 18/3,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46, 48, 60, 62.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Сатпаева, 104, коммунальное государственное учреждение "Областная универсальная научная библиотека имени С. Торайгырова" управления культуры, развития языков и архивного дела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50, 50/1, 52, 52/1, 56, 56/1, 58, 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33, 35, 37, 43, 47,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3, 45, 45/1, 47, 49, 49/1, 49/2, 49А,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Торайгырова, 67, государственное учреждение "Комплекс "Музыкальный колледж-музыкальная школа-интернат для одаренных детей"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17, 19, 21, 25, 27, 27/1;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Едіге би: 61, 63,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4, 6, 8, 10,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73, 75/1,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Победы, 3/1, государственное учреждение "Средняя общеобразовательная профильная школа № 11 модульного типа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71, 75,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72, 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20, 20/2, 22,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Мира, строение 60, Некоммерческое акционерное общество "Павлодарский педагогический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1, 3, 3/1,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Едіге би: 67, 69, 80, 80/1, 82, 82/1,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1, 5,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60/1, 60/2;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56, 58/3, 79, 81, 83, 85, 87, 89.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Урицкого, 78, государственное учреждение "Средняя общеобразовательная школа № 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2, 4, 6, 8, 8/1, 10, 11, 11/1, 12, 15, 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82, 84, 84/1, 86, 88,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17, 18,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Урицкого: 78.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93/1, государственное учреждение "Средняя общеобразовательная школа № 34 инновационного типа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76,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83, 85, 87, 87/1,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23, 25,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жырау, 9/1, государственное учреждение "Средняя общеобразовательная школа № 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7,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6, 6/1, 6/2, 6/3,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66, 72, 72/1, 89/1, 89/2, 91, 93, 93/1, 95, 97, 97/1, 99, 101, 103, 103/1,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Бұқар жырау, строение 9/2, коммунальное государственное казенное предприятие "Специализированная детско-юношеская школа олимпийского резерва № 2" управления по развитию туризма и спорта Павлодарской области, акимата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17, 21, 21/1;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92, 94,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8, 8/3, 10, 10/1, 12, 16, 18/1,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строение 93, коммунальное государственное предприятие на праве хозяйственного ведения "Колледж информационных технологий"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82, 86, 88, 90,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93, 93/2, 96, 96/1, 98, 100, 100/1.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95, государственное учреждение "Средняя общеобразовательная школа № 43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Каирбаева: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107, 107/1,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Бакинская, 4, государственное учреждение "Средняя общеобразовательная школа № 23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2, 2/1, 4, 6, 6/1, 6/2,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2, 2/1, 3, 3/1, 4, 5, 6, 7, 8,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Коммунальная: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1, 5, 9, 9/1, 11/3,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1, 2, 6, 8, 12, 14, 16, 18, 20, 20/1,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Нұрмағамбетов: 5,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1, 2, 3, 4, 6,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проспект Нұрсұлтан Назарбаев, строение 1, коммунальное государственное казенное предприятие "Областной центр народного творчества и культурно-досуговой деятельности "Шаңырақ" управления культуры, развития языков и архивного дела Павлодарской области, акимата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2, 2/1, 2/2, 4/1, 4/2, 10, 10/1, 12/1, 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2, 2/1, 3/2, 4, 4/1,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Торайгырова: 111, 111/1, 111/2, 113, 115, 117;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Фильтровальная: 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Сураганова, 19, здание Ассоциация "Иртыштрансстрой"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Бакинская: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Кудайбергена Сураганова: 12, 14/1, 14/2, 15, 16, 16/1, 18, 18/1,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5, 7, 9, 11, 11/1, 24, 24/1, 24/2.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Лермонтова: 119, 121,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11/2, 11/3, 28, 30, 32, 34, 34/1, 36, 40, 42,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23,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2, коммунальное государственное учреждение "Централизованная библиотечная система города Павлодара" отдела культуры и развития языков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20/1, 25, 28, 29, 31, 33,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Жүсіпбек Аймауытұлы, строение 2, коммунальное государственное предприятие на праве хозяйственного ведения "Высший колледж электроники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1/1, 1/2, 3, 4,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1, 3, 5, 7, 9, 11, 12, 12/1, 13, 14, 15, 16, 17, 18,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Нұрмағамбетов: 14, 16, 18, 18/1, 20, 20/1;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8, 9, 10,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Жүсіпбек Аймауытұлы, строение 2, коммунальное государственное предприятие на праве хозяйственного ведения "Высший колледж электроники и коммуникаций"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25, 26, 27, 28, 29, 30, 31, 32, 33, 34, 35, 36, 37, 38, 39, 40, 41, 42, 43, 44, 45, 46, 47, 48, 49, 50, 51, 52, 52А,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25, 26, 27, 28, 29, 30, 31, 32, 33, 34, 35, 36, 37, 38, 39, 40, 41, 42, 43, 44, 45, 46, 47, 47/1,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25, 26, 27, 28, 29, 30, 31, 32, 33, 34, 35, 36, 37, 38, 39, 40, 41, 42,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25, 26, 27, 28, 29, 30, 31, 32, 33, 34, 35, 36, 37, 38, 39, 40, 41, 42, 43, 44, 45,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25, 26, 27, 28, 29, 30, 31, 32, 33, 34, 35, 36, 37, 38, 39, 40, 41, 42, 43, 44, 45,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25, 26, 27, 28, 29, 30, 31, 32, 33, 34, 35, 36, 37, 38, 39, 40, 41, 42, 43, 44, 45, 46, 47, 48, 49, 50, 51, 52, 53, 54, 55, 56, 57,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25, 27, 29, 31, 33, 34, 35, 37, 39, 41, 43, 45, 47, 49, 51, 53, 55, 56,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25, 26, 27, 28, 29, 30, 31, 32, 33, 34, 35, 36, 37, 38, 39, 40, 41, 42, 43, 44, 45, 46, 57/1;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25, 26, 27, 28, 29, 30, 31, 32, 33, 34, 35, 36, 37, 38, 39, 40, 41, 42, 43, 44, 45, 46, 47, 48, 49, 51, 52, 53, 54, 55, 56, 57, 58.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16А, государственное казенное коммунальное предприятие "Ясли-сад № 72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150/1;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21, 25, 27, 29, 31,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строение 17, государственное учреждение "Средняя общеобразовательная школа № 27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59, 60, 61, 62, 63, 64, 65, 66, 67, 68, 69, 70, 71, 72, 73, 74, 75, 76, 77, 78, 79, 79А, 80, 81, 82, 83, 84, 85, 86, 87, 88, 89, 90, 91, 92, 93, 94, 95, 96, 97, 98, 99, 100, 101, 102, 103, 104,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10, 12, 14, 15, 17, 18, 19, 20/1, 21,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7/1,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Московская: 59, 60, 61, 62, 63, 64, 65, 66, 67, 68, 69, 70, 71, 72, 73, 74, 75, 76, 77, 78, 79, 81, 83, 85, 87, 89, 91, 91А, 93, 95,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17,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Нұрмағамбетов, 134, административное здание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Барнаульская: 1, 2, 3, 4, 5, 6, 7, 8, 9, 10, 11, 12, 13, 14, 15, 16, 17, 18, 19, 20, 21,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1, 2, 3, 4, 5, 6, 6А,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3, 3/1, 7, 7А, 9, 11, 13, 15, 15/1, 17, 19, 21, 23, 25, 27, 29, 31, 33, 37, 39, 41, 43, 45, 47, 49,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1, 1/1, 1/2,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Нұрмағамбетов: 22, 24, 26, 28, 30, 32, 34, 36, 38, 40, 42, 44, 46, 48, 50, 52, 54, 56, 58, 60, 62, 64, 66, 68, 70, 72, 74, 76, 78, 78/1, 80, 82, 84, 86, 88, 98, 100, 102, 102А, 104, 104/1, 106, 108, 110, 112, 114, 116, 116/1, 118, 122, 126, 128, 130А.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Московская, 82, Павлодарский филиал Республиканского государственного казенного предприятия "Военно-техническая школа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Всеволода Иванова: 62/1, 63, 64, 65, 66, 67, 68, 69, 69/1, 70, 72, 73, 73/1, 73/2, 74, 75, 75/2, 76, 77, 78, 79, 80, 81, 81/1, 81/2, 82, 83, 84, 85, 86, 86/1, 87, 88, 89, 90, 91, 92, 93, 93/2,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Гурьевская: 59, 60, 61, 62, 63, 64, 65, 66, 67, 68, 69, 70, 71, 72, 73, 74, 75, 76, 77, 78, 79, 80, 81, 82, 83, 84, 85, 86, 87, 88, 89, 90, 91, 92, 93, 94, 95, 96, 97, 97/1, 97/2,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Елгина: 59, 60, 61, 62, 63, 64, 65, 66, 67, 68, 69, 70, 71, 72, 73, 74, 75, 76, 77, 78, 79, 80,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Иссык-Кульская: 63, 64, 65, 66, 67, 68, 69, 70, 71, 72, 73, 74, 75, 76, 77, 78, 79, 80, 81, 82, 83, 84, 85, 86, 87, 88, 89, 90, 91, 92, 93, 94, 95, 96,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Карагандинская: 60, 61, 62, 63, 64, 65, 66, 67, 68, 69, 70, 71, 72, 73, 74, 75, 76, 77, 78, 79, 80, 81, 82, 83, 84, 85, 86, 87, 88, 89, 90, 91, 92, 93, 94, 95, 96, 97, 97/4, 98, 99, 99/1,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Кисловодская: 59, 60, 61, 62, 63, 64, 65, 66, 67, 68, 69, 70, 71, 72, 73, 74, 75, 76, 77, 78, 79, 80, 81, 82, 83, 84, 85, 86, 87, 88, 89, 90, 91, 92, 93, 94, 95, 96, 97, 98, 99, 100, 101, 102, 103, 104, 104/2, 105,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Комсомольская: 59, 60, 61, 62, 63, 64, 65, 66, 67, 68, 69, 70, 71, 72, 73, 74, 75, 76, 77, 78, 79, 80, 81, 82, 83, 84, 85, 86, 87, 88, 89, 90, 91, 92, 93, 94, 95, 96, 97, 98, 99, 100, 101, 102, 103, 104, 105, 106,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Красноярская: 59, 59А, 60, 61, 62, 63, 64, 65, 66, 67, 68, 69, 70, 71, 72, 73, 74, 75, 76, 77, 78, 81, 82, 83, 84, 85, 86, 87, 88, 89, 90, 91, 92, 93, 94, 95, 96, 97, 98, 99, 100, 101, 102, 103, 104, 105, 106, 107, 108, 109, 110, 111, 112, 113,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Ленинградская: 59, 60, 60/1, 60/2, 61, 62, 63, 64, 65, 66, 67, 68, 69, 70, 71, 72, 73, 74, 75, 76, 77, 78, 79, 80, 81, 82, 83, 84, 85, 86, 87, 88, 89, 90, 91, 92, 93, 94, 95, 96, 96/1, 97, 98, 99, 100, 100/1, 101, 101/2, 102, 102/2, 103, 104, 104/1, 104/2, 104/3, 105, 106, 106/5, 107, 108, 109, 110, 111, 112,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Омская: 59, 60, 61, 62, 63, 64, 65, 66, 67, 68, 69, 70, 71, 72, 73, 74, 75, 76, 77, 78, 79, 80, 81, 82, 83, 84, 85, 86, 87, 88, 89, 90, 91, 92, 93, 94, 95, 96, 97, 98, 99, 100, 101, 102, 103, 104, 105, 106, 107, 108, 109, 110, 111, 112, 113, 113/2, 114;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Ростовская: 59, 60, 61, 62, 63, 64, 65, 66, 67, 68, 69, 70, 71, 72, 73, 74, 75, 76, 77, 78, 78/1, 79, 80, 81, 82, 83, 84, 85, 86, 87, 88, 89, 90, 91, 92, 93, 94, 95, 96, 97, 98, 99, 100, 101, 102, 103, 104, 105, 106, 107, 108, 109, 110, 111, 112, 113, 114.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Украинская, строение 38, коммунальное государственное предприятие на праве хозяйственного ведения "Павлодарский колледж технического сервиса"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2, 4, 5, 6, 8, 10, 11, 11/1, 12, 13, 14, 15,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59, 59/1, 59/2, 67, 67/1, 69, 69/1;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Нұрмағамбетов: 114/1, 118/1, 118/2, 120, 120/1, 120/2, 128/1, 130, 130/1,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1, 2, 3, 4, 5, 6, 7, 8, 9, 10, 11, 12, 13, 14, 15, 16, 17, 18, 19, 20, 21, 22, 23,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имени Калижана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25, 26, 27, 28, 29, 30, 31, 32, 33, 34, 35, 36, 37, 38, 39, 40, 41, 42, 43, 44, 45, 46, 50, 76, 76/1, 76/2, 78,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Всеволода Иванова: 25, 26, 27, 28, 29, 30, 31, 32, 33, 34, 35, 36, 37, 38, 39, 39/1, 40, 41, 42, 43, 44, 45, 46, 47, 48, 49, 49/1, 50, 51, 52, 53, 54, 55, 56, 57, 58, 59, 60,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13/1, 15/1, 17, 17/1, 19, 21, 23, 26, 28, 30, 32, 34, 36, 38, 40, 42,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25, 26, 27, 28, 29, 30, 31, 32, 33, 34, 35, 36, 37, 38, 39, 40, 41, 42, 43, 44, 45, 46, 75, 75/1, 75/2, 75/3, 75/4, 76,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25, 26, 27, 28, 29, 30, 31, 32, 33, 34, 35, 36, 37, 38, 39, 40, 41, 42, 43, 44, 45, 46, 48, 49, 50,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25, 26, 27, 28, 29, 30, 31, 32, 33, 34, 35, 36, 37, 38, 39, 40, 41, 42, 43, 44, 45, 46, 68, 70, 74, 76, 76А, 78,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10, 16/3, 16/6, 18, 20, 22, 65,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25, 26, 27, 28, 29, 30, 31, 32, 33, 34, 35, 36, 37, 38, 39, 40, 41, 42, 43, 44, 45, 46, 47, 48, 49, 50, 51, 52, 53, 54, 54А, 55, 56, 57,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58, 58/1, 60, 60Г.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79, государственное учреждение "Средняя общеобразовательная школа № 18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84, 86, 88, 90, 92, 94, 96, 98, 100, 102, 104, 106,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40, 42, 75, 77, 79, 81, 83, 85, 87, 89, 91, 93, 95, 97,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8, 8/1, 73, 73/1;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84, 86, 87, 87/2,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60, 62, 64, 66, 72, 74, 76/1, 80, 82, 88, 90/1, 92, 97, 100, 101, 102,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Щедрина: 30,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83, 85, 87, 89, 91, 93, 95, 97, 99, 101, 103, 105, 107,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Минина, 31, государственное казенное коммунальное предприятие "Ясли-сад № 7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46, 48, 50, 52, 54, 56, 58, 58/1,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Жүсіпбек Аймауытұлы: 80, 80/1, 82,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32, 34, 36, 38, 38/1, 38/2, 45, 47, 47/1, 47/2, 49, 49/1, 49/2, 49/3, 51, 53, 55, 57, 57/2, 59, 61, 63, 65, 67, 69, 71, 71/1, 71/3,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Одесская: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Сағадат Нұрмағамбетов: 73, 75, 75/1, 77, 77/1, 79, 132, 134/1, 136/2;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45, 46, 47, 48, 49, 50, 51, 52, 53, 54, 55, 57, 58, 58/1, 59,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1, 3, 5, 7, 9, 11, 13, 15, 17, 19, 21, 23, 25, 27, 29, 31, 33, 35,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45, 46, 47, 47/1, 48, 49, 50, 51, 52, 54, 55, 56, 57, 58, 58А, 59, 62, 63, 64, 65, 66, 67, 69/1, 69/3, 69/4, 70, 71, 72, 73, 74, 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76, 76/1, 76/2, 79, 81, 83, 85, 85/1,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45, 46, 47, 48, 49, 50, 51, 52, 53, 54, 55, 56, 57, 58, 59, 60.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строение 78, коммунальное государственное предприятие на праве хозяйственного ведения "Павлодарский технологический колледж"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57, 59, 61, 63, 65, 67, 69, 71, 73, 75, 77,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23, 25, 27, 29, 31, 33, 35, 37, 39, 41, 43, 44, 45, 45/1, 45/2, 46, 47, 47/1, 47/2, 48, 49, 49/1, 50, 52, 52/1, 54, 56, 57, 58, 59, 60, 60А, 61, 62, 62/1, 63, 64, 64/1, 65, 66, 66/1, 67, 68, 68/1, 69, 70, 71, 72, 73, 74, 75, 76, 77, 78, 79, 80, 81,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потребительский кооператив садоводческое товарищество "Мелиоратор":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44, 45, 45/1, 46, 47, 47/1, 48, 49, 49/1, 50, 51, 52, 53, 53/1, 54, 55, 55/1, 56, 57, 57/1, 58, 59, 60, 61, 61/1, 62, 63, 63/1, 64, 65, 66, 67, 67/1, 68, 69, 69/1, 70, 71, 72, 73, 74, 75, 76, 77, 78, 79, 80, 81, 83, 84, 85, 86, 87, 88, 89, 90, 91, 92, 93, 94, 95,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23, 24, 25, 26, 27, 28, 29, 30, 31, 32, 33, 35, 37, 39, 40, 41,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57, 58, 59, 60, 61, 62, 63, 64, 65, 66, 67, 69, 70, 71, 72, 73, 74, 76, 77, 78,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Дубовая, потребительский кооператив садоводческое товарищество "Мелиоратор":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Конечная, потребительский кооператив садоводческое товарищество "Мелиоратор": 17,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43, 44, 45, 46, 47, 48, 48/2, 50, 50/2, 51, 52, 53, 54, 54/1, 55, 56, 57, 58, 59, 60, 61, 62, 63, 64, 65, 66, 67, 68, 69, 70, 71, 72, 73, 74, 74/1, 75, 76, 77, 77/1, 78, 79, 80, 81, 82, 83, 84, 85, 86, 87, 88, 89,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43, 44, 45, 46, 47, 47/1, 48, 49, 49/1, 50, 51, 51/1, 52, 53, 54, 55, 56, 57, 58, 58/1,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Станция Южная: 24, 26, 28, 30, 32, 34, 36, 38, 40, 42, 49, 51, 53, 55, 57, 59, 60, 61, 62, 63, 65, 66, 67, 68, 69, 70, 71, 72, 72/1, 73, 74, 75, 76, 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23, 24, 25, 26, 27, 28, 30, 32, 34, 35, 36, 37, 38, 39, 40, 41, 42, 43, 44, 45, 46, 47, 48, 49, 50, 51, 52, 53, 54, 55, 56, 57, 58, 59, 60, 61, 62, 63, 64, 65, 66, 67, 68, 69, 69/1, 70, 71, 72, 73, 74,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43, 44, 45, 46, 47, 48, 49, 50, 51, 52, 53, 54, 55, 56, 57, 58, 60, 61, 62, 63, 64, 65, 66, 67, 68, 69, 70, 71, 72, 73, 74, 75, 76, 77, 78, 78Б, 79, 80, 81, 82, 83, 84, 85, 86, 87, 88, 88А,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43, 45, 46, 46/1, 47, 49, 50, 51, 53, 55, 57, 58, 58/1, 59, 60, 61, 62, 63, 64, 65, 66, 67, 68, 69, 70, 71, 72, 73, 74, 75, 76, 77, 78, 79, 80, 81, 82, 83, 84, 85, 86, 87, 88, 89, 90, 92, 94, 96, 98, 100, 102,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потребительский кооператив садоводческое товарищество "Северный":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Геринга: 93, 95, 97.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Макаренко, строение 14, государственное учреждение "Средняя общеобразовательная школа № 33"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Бокина: 1, 2, 3, 3А, 4, 6, 8, 8А,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Жангельдина: 1, 2, 2/1, 2А, 2Б, 3, 4, 4А, 5, 6, 7, 7А, 8, 9, 10, 10А, 12, 12А, 13, 14, 15, 18, 19, 20, 21, 22, 23, 24, 25,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Жібек жолы: 1, 3, 4, 5, 6, 7, 8, 10,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Жолкудукская: 1, 1А, 2, 3, 4, 5, 6, 7, 8, 9, 10, 11, 12, 13, 14, 15,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Западная: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Алтынсарина: 3, 3А, 5, 6, 7, 8, 9, 10, 11, 11А, 12Б, 13, 14, 15, 16, 17, 18, 19, 20, 20/1, 21, 22, 23, 24, 25, 26, 27, 28, 28А, 29, 30, 31, 32, 33, 34, 35, 36, 37, 38, 39, 40, 41, 42, 43, 44, 45, 46, 47, 48, 49, 50, 51, 52, 53, 54, 55, 56, 57, 57/1, 58, 59, 60, 61, 62, 63, 64, 65, 66, 67, 68, 68А, 69, 70, 71, 72, 73, 74, 75, 76, 77, 78, 79, 80, 81, 82, 83, 84, 85, 86А, 87, 87А, 88, 89, 90, 91, 92, 93, 94, 95, 96, 97, 98, 99А, 99, 100, 101, 102, 103, 103А, 104, 105, 106, 107, 108, 109, 110, 111, 112, 113, 114, 115, 116, 117, 118, 119, 120, 121, 122, 123, 125, 126, 127, 128, 130, 132, 134, 136, 138, 140, 142, 144, 146, 148, 150, 152, 154, 154/1, 156, 158, 158/1, 158/2, 160, 160/1, 160/2;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50,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Макажанова: 1, 1А, 2, 3, 3А, 3Б, 4А, 5, 6, 7, 8, 9, 9/1, 11, 12, 14, 15, 16, 17, 18, 18/1, 19, 19Б, 20, 21, 22А, 22Б, 23, 24, 25, 26, 26А, 26Б, 27, 28, 28А, 28/2, 29, 30, 30/1, 30А, 31, 32, 32А, 32А1, 33, 34, 35, 36, 37, 39, 40, 40/1, 41, 42, 43, 45, 47, 49, 51, 53, 55, 55А, 57, 59, 61, 63, 65, 67, 69, 70, 71, 72, 73, 74, 75, 76, 77, 78, 79, 80, 81, 82, 83, 84, 85, 86, 87, 88, 89, 90, 91, 92, 93, 94, 95, 96, 97, 98, 99, 100, 101, 102, 102А, 103, 104, 105, 106, 107, 107А, 108, 109, 109А, 110, 111, 112, 113, 114, 115, 116, 117, 118, 119, 120, 121, 123, 123/1, 124, 125, 126, 126А, 127, 128, 129, 130, 130А, 131, 132, 133, 134, 135, 136, 137, 138, 139, 140;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21А;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Макаренко: 2А, 4, 6, 8, 10, 11, 12, 13, 14/1, 16, 17, 18, 19, 19/1, 19/2, 19/3, 19А, 20, 21А, 22, 24, 25, 26, 27, 28, 29, 29А, 30, 31, 32, 33, 34, 35, 36, 37, 38, 39, 40, 41, 42, 43, 44, 45, 46, 46/1, 46/2, 47, 48, 48/1, 49, 50, 51, 52, 53, 54, 55, 55А, 56, 57, 58, 58/3, 58А, 58Б, 59, 60, 61, 62, 63, 64, 65, 66, 67, 68, 69, 70, 71, 72, 73, 74, 75, 76, 77, 78, 79, 80, 81, 82, 83, 84, 85, 86, 87, 88, 89, 90, 91, 91А, 92, 93, 94, 95, 96, 97, 98, 98/1, 99, 99А, 100, 101, 101А, 102, 103, 103А, 104, 105, 106, 107, 107А, 108, 109, 110, 111, 112, 113, 115, 117, 117/1, 119, 121, 123, 125, 127;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Маметовой: 2, 2А, 4, 6, 8, 10, 12, 12А, 16, 18, 20, 22, 24, 26, 28, 30, 32, 33, 35, 36, 37, 37А, 38, 39, 40, 41, 41А, 42, 43, 44, 45, 45А, 46, 47, 47/1, 48, 49, 49/1, 49А, 50, 50А, 51, 52, 53, 54, 55, 56, 57, 58, 59, 60, 61, 62, 63, 64, 64А, 65, 66, 67, 68, 69, 70, 71, 72, 73, 74, 76, 77, 78, 79, 81/1,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Түркістан: 1, 2, 3, 4, 5, 6, 7, 8, 9, 10, 10А, 10Б, 11, 12, 13,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Сарыарқа, строение 53/1, государственное коммунальное казенное предприятие "Дом культуры имени Жаяу Мусы"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А. Молдагуловой: 1, 2, 3, 4, 4А, 5, 6, 7, 8, 8/1, 9, 9А, 10, 11, 11А, 11/1, 11/2, 12, 13, 14, 15, 16, 17, 18, 19, 20, 21, 22, 23, 24, 25, 26, 26А, 27, 28, 29, 30, 31, 31А, 32, 33, 33А, 34, 35, 36, 37, 38, 39, 40, 41, 42, 43, 43А, 44, 45, 46, 47, 48, 50, 51, 52, 53, 54, 55, 55А,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Ақжол: 1, 2, 3, 3А,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Джамбула: 1, 1А, 2, 2А, 2Б, 3, 3/1, 4, 4А, 5, 6, 7, 8, 9, 10/1, 10А, 11, 11/1, 11/2, 12, 12/2, 12А, 13, 13/1, 14А, 15, 16, 16А, 17, 18, 19, 20, 21, 21А, 22, 22А,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Жасыбай батыр: 1, 3, 5, 7, 9, 13, 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Жүсіпбек Аймауытов: 4, 5, 6, 7, 8, 8А, 9, 10, 11, 12, 12А, 13, 14, 14А, 14Б, 14В, 15, 16, 17, 18, 19, 20, 21, 22, 23, 24, 25, 26, 27, 28, 30, 33, 35, 37, 39, 41, 43, 45, 47, 49, 53, 55, 57, 59, 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Курмангазы: 1, 1А, 2, 2А, 3, 3А, 3/1, 4, 5, 6, 7, 8, 9, 10, 11, 12, 13, 14, 16, 18, 20, 20А, 21, 22, 24, 26, 28, 30, 30А, 32, 34, 36, 38, 42, 48, 48А, 50, 50А, 52, 54, 56, 58, 60, 60А,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1, 1А, 2, 2А, 3, 3А, 3Б, 4, 5, 6, 6А, 7, 7Б, 8, 8/1, 8А, 9, 10, 11, 12, 13, 13/1, 14, 15А, 15, 16, 17, 17А, 18, 19, 19/1, 20, 20/1, 20А, 21, 22, 23, 23/1, 24, 24А, 25, 25А, 26, 27, 28, 29, 30, 31, 32, 33, 34, 35, 36, 37, 38, 38/1, 39, 40, 40/1, 41, 41А, 42, 42А, 43, 44, 45,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Надирова: 1, 2, 3, 4, 5, 6, 7, 7А, 8, 9, 10, 10А, 10Б, 11, 12, 13, 14, 14А, 15, 16, 16А, 17, 18, 19, 19А, 20, 21, 22, 22А, 23, 24, 25, 26, 27, 28, 29, 30, 31, 32, 33, 34, 35, 36, 37, 38, 39, 40, 41, 42, 43, 44, 45, 46, 47, 47А, 49, 51, 53, 55, 70, 71, 72, 73, 74, 75, 76, 77, 78, 79, 80, 81, 82, 83, 84, 85, 86, 87, 88, 89, 90, 92, 93, 94, 94А, 95, 95А, 96, 97, 98, 99, 100, 101, 102, 103, 104, 105, 106, 107, 108, 109, 110, 111, 111/1, 112, 113, 114, 115,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Олжабай батыр: 1, 2, 2А, 3, 4, 5, 6, 7, 8, 9, 9А, 10, 11, 11/1, 11/2 ,11А, 11Б, 12, 13, 14, 15, 16, 17, 17А, 18, 19, 19А, 19Б, 20, 20А, 21, 23, 26, 28, 30, 32, 34, 36, 38, 40, 42, 44, 46, 48, 50, 52, 56, 58,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Сарыарқа: 1, 2, 3, 4, 5, 6, 7, 8, 9, 10, 11, 12, 13, 14, 15, 15А, 16, 17, 17/1, 18, 19, 20, 21, 22, 23, 23А, 24, 25, 26, 27, 28, 29, 30, 31, 32, 33, 34, 36, 38, 40, 40/1, 40А, 42, 44, 46, 48, 50, 52, 53, 54, 55, 56, 56А, 57, 58, 59, 60, 61, 62, 63, 64, 65, 66, 67, 68, 69, 70, 71, 72, 73, 74, 75, 76, 77, 78, 79, 80, 81, 82, 82А, 83, 84, 85, 86, 87, 88, 89, 90, 91, 91А, 92, 93, 94, 95, 95/1,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Шевченко: 7, 8, 9,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Бұқар жырау, 1, товарищество с ограниченной ответственностью Предприятие "Жолкудукский элеватор"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Абылай хан: 1, 2, 3, 4, 4/1, 5, 6, 7, 8, 9, 10, 11, 12, 13, 15, 16, 17, 19, 21, 23, 23/1;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Болашақ: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Бөгенбай батыр: 1, 2, 3, 4, 5, 6, 7, 8, 9, 10, 11, 12, 13, 14, 15, 16, 17, 18, 19, 20, 21, 22, 23, 24, 25, 26, 27, 28, 29, 30, 31, 32, 33, 34, 35, 36, 37, 38, 39, 40, 41, 42, 43, 44, 45, 46, 47, 47/2, 48, 49, 50, 51, 52, 53, 54, 55, 55/1,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1А, 2, 3, 4, 5, 6, 7, 8, 9, 14, 15, 16,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Водителя: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Гауһар батыр: 1, 2, 3, 4, 5, 6, 7, 8, 9, 10, 11, 12, 13, 14, 15, 16, 17, 18, 19, 20, 21, 22, 23, 24, 25, 26, 27, 28, 29, 30, 31, 32, 33, 34, 35, 36, 37, 38, 39, 40, 41, 42, 42А,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Қабанбай батыр: 1, 2, 3, 4, 6, 8, 10, 12, 14, 16, 18, 20, 22, 24,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Қазыбек би: 1, 2, 3, 4, 5, 6, 7, 8, 9, 10, 13, 15, 17, 19, 21, 23, 25, 29, 30, 31/1, 31,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Калкаманская: 1, 2, 3, 3/1, 4, 5, 6, 8, 8/1, 8/3, 8/6,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Керуен: 2А, 3, 4, 5, 6, 7, 8, 9, 11, 12, 13, 14, 15, 16, 17, 17А, 18, 19, 20,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Космонавтов: 1, 2, 3, 4, 5, 6, 7, 8, 9, 10, 11, 12, 13, 14,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Отырар: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Сарайшық: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Терешковой: 3, 4, 5, 6, 7, 8, 9, 10, 11, 12, 13, 14, 15, 16, 17, 18, 19, 20, 21, 22, 23, 24, 25, 26, 27, 28, 29, 30, 31, 32, 33, 34, 35, 36, 37, 38, 39, 40, 41, 42, 43, 44, 45, 46, 47, 48, 49, 50, 51, 52, 53, 54, 55, 56, 57, 58, 59, 60,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Торайғыр би: 1, 2, 3, 4, 5, 6, 7, 8, 8/1, 9, 10, 11, 12, 12/2,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Тохтарова: 4, 5, 6, 7, 9, 17, 19, 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Уәлиханов: 1, 2, 4, 6, 7, 9, 10, 11, 12, 13, 14, 15, 16, 17, 18, 19, 20, 21, 21А, 22, 23, 24, 25, 26, 27, 28, 29, 30, 31, 32, 33, 34, 35, 36, 37, 38, 39, 40, 41, 42, 43, 44, 44/1, 45, 46, 47, 48, 49, 50, 51, 51А, 52, 53, 54, 55, 56, 57, 58, 59, 61/1, 62, 63, 64, 65, 66, 67, 68, 69, 70, 71, 72, 73, 74, 75, 76, 77, 78, 79, 80, 81, 82, 83, 84, 85, 86, 87, 88, 88А, 90, 92, 94, 96, 98.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Ленинский, улица Панфилова, строение 65, государственное учреждение "Основная общеобразовательная школа № 32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Айдагольская: 2, 2А, 3, 3А, 4, 4А, 5, 6, 7, 8, 8А, 9, 10, 12, 13, 14, 15, 16, 17, 18, 18А,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Алаш: 1, 2, 3, 4, 5, 6, 7, 8, 9, 10, 11, 12, 13, 14, 15, 16, 17, 18, 19, 20, 21, 22, 23, 24, 25, 26, 27, 28, 29, 30, 31, 32, 33, 34, 35, 36,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Береке: 1, 2, 3, 4, 5, 5А, 6, 7, 8, 9, 10, 11, 12, 13, 14, 15, 16, 17, 18, 19, 20, 21, 21А, 22, 23, 24, 25, 26, 27, 28, 29, 30, 31, 31/1, 31/2, 31А, 32, 33, 33/1, 34, 36, 36/1,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75/1, 76, 77, 78, 79, 80, 81, 82, 83, 84, 85, 86, 87, 88, 89, 90, 91, 92, 93, 94, 95, 96, 98, 100, 102, 104, 104А, 105, 106, 107, 108, 109, 110, 111, 112, 112/1,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Достық: 1, 2, 3, 4, 5, 6, 7, 8, 9, 10, 11, 12, 13, 15,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Ертіс: 3, 110, 110/1, 110/2, 110/3;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10, 12, 13, 14, 15, 16, 17, 18, 19, 19/2, 20, 21, 21/4, 22, 23, 24, 25, 26, 27, 28, 29, 30, 31, 32, 33, 34, 35, 36, 37, 38, 39, 39/1, 40, 42, 44, 46, 50, 50/1, 52, 54, 56, 58, 60, 62, 64, 68,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Қайнар: 12, 14, 15, 16, 17,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Комарова: 1, 2, 2/1, 3, 4, 5, 6, 7, 8, 9, 10, 10А, 11, 12, 13, 14, 15, 16, 17, 18, 19, 20, 21, 22, 23, 24, 25, 26, 27, 28, 29, 30, 31, 32, 33, 34, 35, 36, 37, 38, 39, 40, 41, 42, 44, 46, 48, 50, 52, 54, 56, 58, 60, 62, 64, 66, 68, 70, 74, 76, 78, 80,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Көкжиек: 1А, 1Б, 1В, 2, 2А, 3, 4, 4/1, 4А, 5, 5А, 6, 7, 7А, 8, 9, 12, 14, 16, 18, 20, 22, 24, 24А,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Крылова: 1, 3, 4, 5, 6, 8,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Байсеитовой: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Саржайлау: 1, 2, 2А,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Тәуелсіздік: 1, 2, 3, 4, 5, 6, 7, 8, 9, 10, 11, 12, 13, 14, 15, 16, 17, 18, 19, 20, 21, 22, 23, 24, 25, 26, 27, 28, 29, 30, 31, 32, 33, 34, 35, 36, 37, 38, 39, 40, 41, 41А, 42, 43, 44, 45, 46, 47, 48, 49, 50, 51, 52, 53, 54, 55, 56, 57, 58, 59, 60, 61, 62, 63, 64, 65, 66, 67, 68, 69, 69/1, 70, 71, 72, 73, 74, 75, 76, 77, 78, 79, 80, 81, 82, 83, 84, 85, 86, 87, 88, 89, 90, 91, 92, 93, 94, 95, 96, 97, 98, 99, 100, 101, 101А, 102, 103, 104, 105, 106, 107, 108, 109, 110, 111, 112, 113, 114, 115, 116, 117, 118, 120, 122, 124, 126, 128, 130, 132, 134, 136, 138, 140, 142, 144, 144А, 146, 148, 150, 152, 154, 156,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Тұран: 1, 2,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Шаталова: 1, 3, 5, 7, 9,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Шолохова: 1, 2, 2А, 4, 5, 6, 7, 8,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Энбекшинская: 1, 2, 3, 4, 5, 6, 7, 8, 9, 10, 11, 12, 13, 14, 15, 16, 17, 18, 19, 20, 21, 21А, 22,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Российская, строение 57/3, коммунальное государственное предприятие на праве хозяйственного ведения "Павлодарский областной онкологический диспансер"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Стационарные отделения онкологического диспансера.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63, коммунальное государственное предприятие на праве хозяйственного ведения "Павлодарская областная больница имени Г.Султанова"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областной больницы имени Г. Султанова.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Батурина, строение 4/1, коммунальное государственное предприятие на праве хозяйственного ведения "Павлодарская городская больница № 3"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улица 50 лет КазССР: 1, 2, 2А, 2В, 2/2, 3, 3/1, 4, 4/1, 4А, 5, 6, 7, 8, 8А, 9, 10, 10А, 10В, 11, 12, 13, 14, 15, 16, 17, 18, 19, 19А, 20, 21, 21/2, 22, 23, 24, 25, 25/1, 27, 29, 31, 32, 33, 35, 37, 39, 41, 43, 45, 47, 49, 51, 53, 55, 57, 59, 61, 63, 65, 67;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2, 4, 22, 24, 26, 28,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Вологодская: 1, 2, 3, 4, 4А, 5, 6, 7, 8, 8А,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Восточная: 1, 2, 2А, 3, 3В, 5, 6, 7, 8, 8А, 9, 10, 11, 12, 13, 14, 15, 16, 17, 18, 19, 20, 21, 22, 23, 24, 25, 27, 28, 29, 29А, 29Г, 29/2, 30, 31, 33, 34, 35, 36, 37, 38, 38/2, 39, 39С,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Восточный: 1/1, 3, 5,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Дружбы: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Заводская: 1, 2, 3, 5, 6, 7, 7/1, 9, 10, 10А,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Комсомольский: 1, 3,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Космонавтов: 1, 2, 3, 4, 5,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Лесхозный: 1, 2, 3, 4, 5, 6, 7, 8, 9, 10, 11, 12, 13, 14, 15, 16, 17, 17/1, 17К, 18, 20, 22, 24, 26, 28, 30,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Мира: 1, 3, 4, 4Д,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7, 7А, 8, 9, 9А, 10, 10/1, 11, 11А, 12, 13, 14, 15, 16, 17, 18, 19, 20, 21, 22, 23, 24, 25, 26, 28, 30, 32,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Молодежный: 1, 2А, 3, 4А, 5, 7, 9, 9А, 10, 11, 12, 14, 16, 23,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70/1, 71, 72, 73, 74, 74/2, 75, 76, 77, 78, 79, 80, 81, 82, 83, 84, 85, 86, 87, 89, 91, 93, 95, 97, 99, 101, 103,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Отандастар: 66А;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Пионерская: 1, 3, 5, 7, 9, 9/2,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Пушкина: 1, 2, 3, 4,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2, 3, 4,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1, 2, 3, 4, 5, 6, 7, 8, 9, 10,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Советская: 1, 1/1, 1/2, 2, 2/1, 3, 4, 5, 5А, 6, 7, 8, 9, 10, 11, 12, 12А, 14, 15, 16, 17, 18, 19, 20, 21, 22, 23, 23А, 24, 25, 26, 27, 28, 29, 30, 31, 32, 33,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Солнечный: 1, 1А, 1/1, 2, 3, 5, 7, 8, 10,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1/1, 1А, 2, 2А, 3, 4, 5, 6, 7, 8, 9, 10, 11, 12, 13, 14, 15, 16, 16/1, 17, 18, 18А, 19, 20, 22, 23, 24, 26,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Тепличная: 1, 3, 3/1, 5, 7, 9, 11, 13, 15, 15/2, 17/1, 17/2, 17/4, 19, 19/1, 21, 23, 25, 27, 29, 31, 33, 35, 37, 39, 41, 43, 45, 47, 49, 51, 53, 55, 57, 57/2, 59, 61,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Торговая: 1, 2, 3, 4, 5, 7, 8, 9, 11, 13, 15, 19, 20, 20А, 21, 23, 28, 31, 32, 32Г, 33, 33/1, 35, 37, 38, 39, 40, 43,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Цветочный: 1, 3, 6, 7, 8,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Юбилейная: 1, 2, 4, 5, 7, 10, 11, 12, 12А, 14, 16, 17, 20, 23,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Южная: 1, 2, 3, 4, 5, 6, 7, 8, 9, 10, 11, 12, 13, 15, 17, 19, 21, 23, 25, 27, 29.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Павлодарское, улица Береговая, 60/1, государственное учреждение "Средняя общеобразовательная школа № 40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Атажурт: 1, 1/1, 1А, 1/5, 2, 2/2, 2/8, 2/10, 4А, 5, 6, 7, 8, 9, 10, 11, 13, 14, 15, 17, 18, 19, 21, 22, 24, 25, 26, 27, 28, 30, 31, 34, 38, 39, 43, 45, 46, 47, 51, 54, 56, 58,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Береговая: 1, 2, 2А, 3, 4, 5, 6, 7, 7А, 8, 9, 10, 11, 12, 13, 14, 15, 16, 17, 18, 19, 20, 21, 22, 23, 24, 25, 26, 27, 28, 29, 30, 31, 32, 33, 34, 35, 36, 37, 38, 38А, 39, 40, 40А, 41, 42, 43, 44, 45, 46, 46Д, 46К, 47, 48, 49, 50, 51, 52, 53, 54, 55, 56, 57, 58, 59, 59/1, 60, 60/2, 61, 62, 63, 64, 65, 66, 67, 68, 69, 70, 71, 72, 73, 74, 75, 76, 77, 78, 79, 80, 81, 82, 83, 84, 85, 86, 88, 88А, 88/1, 89, 90, 90А, 91, 92, 93, 94, 95, 96, 96А, 97, 98, 99, 100, 101, 102, 103, 104, 105, 106, 107, 108, 109, 110, 112, 113, 114, 115, 117, 118, 119, 120, 121, 122, 123, 124, 125, 126, 127, 128, 129, 130, 131, 132, 133, 134, 134А, 135, 136, 137, 138, 139, 140/2, 141, 143, 145, 149, 151,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1, 2, 4, 6, 7, 8, 9, 14, 15, 16, 19, 21, 23,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1, 2, 2/1, 2/2, 3, 4, 5, 6, 7, 8, 10, 11, 12, 13, 14, 15, 16, 18, 20,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 Нуркенова: 5, 9, 10, 12, 18, 20, 21, 22, 23, 26,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Жастар: 4А, 7, 13,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Железнодорожная: 2, 3, 4, 5, 6, 7/1, 8, 10, 12, 14, 16,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Жибек жолы: 2, 10, 22, 124, 158, 160,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Касым кажи: 1, 136, 142, 153, 163, 174, 206;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Клубная: 1, 2, 3, 4, 5, 6, 7, 8, 9, 10, 11, 12, 13, 14, 15, 15/1, 16, 17, 18, 19, 20, 21, 23, 24, 25, 26, 27, 28, 29, 29Д, 29К, 30, 31, 32, 33, 34, 35, 36, 37, 38, 38/1, 38/2, 40, 41,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Конституции: 3А,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3, 6, 13,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Новоселов: 1, 2А, 3, 4, 7, 11, 13, 17,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Новый: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Огородная: 1, 1Д, 2, 3, 4, 5, 6, 7, 8, 9, 10, 12, 12/1,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Озерная: 1, 2, 3, 4, 49А;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Омский тракт: 8, 103, 134, 136, 170, 173;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Отандастар: 1, 1А, 2, 2/12, 2А, 2Б, 2Д, 2/1, 2/2, 2/3, 2/5, 2/7, 3, 3А, 4А, 5, 6А, 9, 10, 10А, 12, 12А, 13, 14, 15, 16, 17, 19, 20А, 23, 24, 24А, 27, 28, 28А, 31, 32А, 34А, 35, 36А, 38А, 40А, 41, 42А, 43, 47,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Северный: 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Песчаная: 1, 4,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4: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Садовая: 1, 2, 3, 4, 5, 6, 7, 8, 9, 10, 10А, 11, 12, 13, 14, 14А, 15, 16, 17, 18, 19, 20, 21, 21/2,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Сарыарка: 2, 4, 6, 7, 8, 9, 11, 12, 13/1, 14, 16, 17, 18, 19, 20, 20А, 20/1, 21, 22, 23, 24, 25, 27, 30, 31, 33, 35, 38, 39/2, 42, 42/1, 43, 44, 44/1, 45, 47, 48, 49, 50,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Спутник-2: 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1/1, 1/2, 1/4, 2, 2А, 2Б, 2Г, 3, 4, 5, 6, 7, 8, 9, 10, 11, 12, 13, 14, 15, 16, 17, 18, 19, 20, 21,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1, 1А, 2, 3, 4, 4А, 5, 6, 7, 8, 8А, 9, 10, 11, 12, 13, 14, 15, 16, 17, 18, 19, 20, 21, 22, 23, 24, 25, 26, 27, 28, 29, 30, 31, 32, 33, 35, 37, 39, 40,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Шаукень: 1, 2, 2А, 3, 3А, 4, 4А, 5, 6, 7, 8, 9, 10, 11, 12, 13, 14, 15, 15А, 17, 18, 19, 21, 23, 25, 26Б, 40, 42, 44, 46, 46А, 50, 94Б;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Школьная: 1, 2, 2Б, 3, 4, 4А, 5, 6, 6А, 7, 8, 9, 10, 10А, 11, 12, 12/1, 13, 14, 14А, 15, 16, 17, 18, 19, 20, 21, 22, 23, 24, 25, 26, 27, 28, 29, 30, 31, 32, 33, 34, 35, 36, 37, 38, 39, 41, 42, 43,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1, 3, 5, 7, 9,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площадь Ата заң, строение 1/7, государственное учреждение "Кенжекольская средняя общеобразовательная школа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Аксуская: 1, 1/9, 2, 3, 3/1, 4, 5, 8, 9, 11, 11/1, 13, 15, 17, 17/1, 18/1, 21, 23, 25, 25/1, 26, 27, 27/1, 29, 30, 32, 34,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1/1, 1/6, 31, 32, 33, 34, 35, 36, 37, 38, 39, 39А, 40, 41, 42, 43, 44, 45, 46, 47, 48, 50, 52, 66,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Саттарханова: 1, 5, 7/1, 10, 17, 18, 19, 21,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1, 2, 3, 4, 5/3, 6, 6/1, 7, 7/1, 9/1, 11, 13, 14, 15, 17/1, 19, 20, 21, 23, 25/1,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Болашак: 1/7, 2, 2/9, 4, 5, 8, 9, 16, 18, 18/1, 20, 22, 24, 26, 32, 34/1,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2, 3, 3/1, 4, 4/1, 5, 5/1,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9/1, 12А, 12/1, 17/1, 23/1, 27/1, 28, 28/1, 28/2, 29, 30, 31, 32, 32/1, 32А, 33, 34, 35, 36, 37, 37А, 38, 38/1, 39, 39В, 40, 41, 42, 43, 44, 45, 46, 46А, 47, 48, 49, 50, 51, 52, 53, 54, 55, 56, 56/1, 57, 57/1, 58, 59, 60, 60/1, 61, 62, 63, 64, 65, 66, 67, 68, 69, 70, 71, 72, 72А, 73, 74, 75, 76, 77, 78, 79, 80, 81, 81Г, 82, 83, 84, 85, 86, 87, 88, 89, 90, 91, 92, 93, 94, 95, 96, 97, 97/1, 97А;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Егемен: 1/5, 1/8, 1/10, 2, 2/7, 2/8, 2/9, 4, 5, 6, 8, 10, 13, 14, 16, 17/1, 23, 25, 26, 32, 32/2,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Жакена Абдыкова: 19/1, 29Б, 31, 32, 33, 34, 35, 36, 37, 37/2, 38, 39, 40, 41, 41А, 42, 43, 44, 45, 46, 47, 48, 49, 50, 51, 52, 52/3, 52/4, 52Б, 53, 54, 55, 56, 57, 57/1, 57А, 58, 58/1, 58Б, 59, 60, 61, 62, 62/2, 63, 64, 65, 66, 67, 68, 69, 70, 71, 72, 72/1, 73, 74, 75, 76, 77, 78, 79, 80, 81, 82, 83, 84,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Жана-Аульская: 1, 2, 3, 4, 5, 6, 7, 8, 9, 10, 11, 12, 13, 14, 15, 16, 17, 18, 18Б, 19, 20, 21, 22, 23, 24, 25, 29, 33А, 33Б, 39, 41, 45, 46, 50, 67,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Желтоксан: 1, 1/3, 1/5, 1/6, 1/7, 2, 3, 3/1, 4, 5, 7, 8, 8/1, 8/2, 9, 10, 12, 15, 17, 19, 21,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ИЖС 1: 68, 79, 138, 234,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Курманбая: 4, 5/1,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Лашын: 2, 2А, 4, 4А, 4Б, 6, 8, 10, 11, 12, 12/1, 14, 16, 18, 20, 22, 24, 26, 28, 30, 32, 50,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тархан: 1, 2, 2В, 3, 4, 4/4, 5, 6, 6А, 7, 8, 9, 10, 11, 12, 13, 14, 15, 16, 17, 18, 19, 19/2, 20, 21/1, 25, 39, 43,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Мизама: 1/1, 1/3,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Ата заң: 1, 1/3, 1Б, 5, 6, 6/4, 6А, 9, 12, 12А, 12В, 12/1;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1, 2, 2А, 2Б, 3, 4, 5, 6, 7, 7А, 8, 8А, 9, 10, 10/1, 11, 11Б, 12, 13, 13/3,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1/1, 2, 2/1, 3, 3/1, 4, 5, 5/2, 6, 6/1, 6А, 7, 7/1, 7/2, 8, 9, 9А, 10, 11, 12, 13, 14, 14/1, 14/2, 14А, 15, 15Б, 16, 16А, 17, 18, 18/1, 18/2, 19, 19/1, 20, 21, 22, 23, 24, 24/1, 24В, 25, 25А, 25Б, 27, 49,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Сұлтанбет сұлтан: 1, 2, 3, 4, 5, 6, 6/2, 7, 8, 9, 10, 11, 12, 13, 14, 15, 16, 17, 18, 20, 36, 50, 68, 71,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Ұлан: 1, 1/2, 1/3, 2, 2/2, 4/1, 4/3, 4А, 6/1, 6, 6/2,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Шоктальская: 1, 1А, 1Б, 1Г, 2, 2А, 2Б, 3, 3А, 4, 5, 6, 7, 7/1, 7А, 8, 8Г, 9, 10, 10Е, 11, 12, 12/1, 12Б, 12Г,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40, 41, 42, 43, 44, 45, 46, 47, 48, 49, 50, 51, 52, 53, 54, 54/1, 55, 56, 56А, 57, 57А, 58, 59, 59/3, 59/4, 60, 61, 61/2, 62, 63, 63А, 63В, 63/2, 64, 65, 65/2, 66, 67, 67/1, 68, 69, 70, 70/1, 70А, 70Б, 70В, 71, 71В, 72, 72/1, 73, 74, 75, 76, 76/2, 77, 77/1, 78, 79, 79/1, 79/2, 79/3, 80, 81, 82, 92, 93, 95, 95/1, 95/2, 95А, 96, 96/1, 97, 99, 101.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Рылеева, 13, 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Советов: 3, 5, 9, 11, 14, 15, 16, 16А, 17, 17/1, 20, 20/1, 22, 24, 26, 28, 30, 32, 34, 36, 38, 40, 40А, 41, 42, 42А, 43, 44, 45, 46, 47, 47А, 48, 49, 51, 52, 53, 54, 55, 57, 58, 59, 61, 63, 63А, 65, 66, 67, 67А, 68, 69, 69А, 70, 70А, 71, 72, 73, 73А, 74, 75, 76, 77, 78, 79, 80, 81,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381, 383, 403, 405, 406, 408, 409, 410, 411, 412, 414, 415, 416, 417, 418, 419, 420, 422, 423, 424, 425, 426, 427, 428, 429, 430, 431, 432, 433, 434, 435, 436, 437, 438, 439, 440, 441, 442, 443, 444, 445, 446, 447, 448, 448А, 449, 450, 452, 454, 456, 458, 460, 462;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Алданская: 1, 2, 3, 3А, 4, 5, 6, 7, 8, 9, 10, 11, 12, 13, 14, 15, 16, 18, 21, 22, 23, 24, 26, 27, 28, 29, 31, 32,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1, 5, 8, 10, 10/1, 10/2, 12, 12А, 13, 14, 14А, 15, 15А, 16, 16А, 18, 20, 22, 22А, 22Б;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Бекхожина: 3,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Вилюйская: 4,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Камская: 1, 1А, 2, 4, 5, 7, 8, 9/1, 10, 12, 14, 15, 16, 17, 18, 19, 20, 21, 22, 23, 24,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Качирская: 1, 2, 3, 4, 5, 6, 7, 8, 9, 13, 17, 18, 19, 20, 21, 23, 27/1, 27, 29,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18, 19, 20, 21, 22, 23, 24, 25, 26, 27, 28, 28А, 29, 30, 31, 32, 33, 34, 35, 36, 37, 38, 39, 42, 44, 44А, 45, 45/1, 46, 47, 47А, 48, 49, 50, 51, 52, 53, 54, 55, 56, 56А,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3, 5, 7, 9, 9А,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18, 19, 19А, 20, 21, 22, 23, 24, 25, 25/1, 26, 27, 28, 28А, 29, 29А, 31, 32, 32А, 32Б, 34, 34А, 36, 39, 40, 41, 42, 43, 44, 45, 47, 47А,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25, 28, 30, 32, 33, 34, 35, 36, 37, 38, 38А, 39, 39А, 40, 40А, 41, 41Б, 42, 42А, 43, 44, 45, 46, 47, 48, 49, 50, 51, 52, 53, 54, 55,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340, 342, 344, 346, 348, 350, 352, 354, 356, 358, 360, 362, 364, 382, 382/1, 382/4, 384, 384/2, 384/3, 403, 405, 407, 409, 411, 413, 415, 417, 419, 421, 423, 425, 427, 429, 431, 433, 435, 437, 439, 441, 443, 445, 447, 449, 451, 453, 455, 457, 459, 461, 463, 465;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1, 5, 5А,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3, 4, 5, 6, 7, 8, 9, 10, 11, 12, 13, 14, 14А, 16, 17, 18, 18А, 19А, 20, 20А, 21, 22, 23, 24, 25, 26, 27, 28, 29, 29А, 30, 31, 32, 33, 34, 35, 36, 37, 38, 39, 40, 41, 42, 42А, 43, 44, 45, 46,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3, 5, 9, 9А, 11, 11А, 13, 13/1, 13А, 15, 17, 19, 21, 21/1, 23, 25, 27, 29,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1, 1А, 2, 3, 5, 6, 7, 8, 8А, 9, 10, 11, 12, 13, 14, 15, 15А, 15/1, 16, 17, 18, 19, 20, 21, 22, 22/1, 23, 24, 24/1, 25.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190, государственное учреждение "Средняя общеобразовательная школа № 24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19, 19/1,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27, 28, 29, 30, 31, 32, 33, 34, 35, 36, 37, 38, 39, 40, 41, 42, 43, 44, 44А, 45, 46,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40, 40/1, 41, 42, 42/1, 43, 44, 44/1, 61/1, 63/1, 65/1;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169, 171, 173, 175, 354, 356, 358, 360, 362, 364, 366, 368;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35, 37, 39, 41, 43, 45, 47, 49, 51, 53, 55, 88, 90, 92, 94, 96,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68, 69, 70, 71, 72, 74, 75, 76, 77, 78, 79,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25, 26, 27, 28, 29, 30, 31, 32, 33, 34, 35, 36, 37, 38, 38А, 39, 40,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32, 32А, 34, 36, 36/1,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44, 45, 46, 47, 48, 49, 50, 50А, 51, 51А, 52, 53, 54, 55, 56, 57, 59, 59/1, 59/2;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Чехова: 68, 69, 71, 71А, 72, 72В, 72Г, 73, 74, 75, 76, 77, 78, 79,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287, 289, 293;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50, 51, 52, 54, 55, 55А, 55В, 56, 57, 58, 59, 60, 61, 62, 63, 64.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Академика Сатпаева, 156, товарищество с ограниченной ответственностью "Единый расчетный центр г.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1, 5, 7, 9, 11, 12, 14, 15, 19, 23, 25, 27, 29, 31,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99, 102, 104, 111/1, 115, 117, 117А, 117/2, 118, 119, 119А, 121, 132А, 133, 134, 136, 138, 140, 142, 144, 146, 150, 152, 153, 153А, 155, 156, 157, 158, 159, 159/1, 159/2, 159/3, 160, 161, 161А, 162, 163, 163А, 165, 167, 169, 171;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55, 57, 59, 73, 75, 77, 79, 85, 99, 160, 164, 166, 172, 180, 186, 186/1,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124, 126, 128, 130, 134, 139, 140,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Әлихан Бөкейханұлы: 125, 125А, 127, 131, 133, 135, 137, 143, 149/1, 159, 196, 202/1, 202, 204, 206, 208, 210, 212;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25, 31, 32, 34, 36, 38, 39, 40, 44/1, 54, 56, 56/1,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Ермұхан Бекмаханұлы: 1,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2, 7,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1, 3,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2, 8,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99, 100, 101, 102, 103, 104, 105, 106, 107, 108, 110,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Победы, 13, государственное учреждение "Средняя общеобразовательная специализированная школа профильной адаптации № 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62, 81, 83, 85, 87, 89, 91, 93, 107,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91/1, 91/2, 91/3;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Ермұхан Бекмаханұлы: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55,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18/1, 18/2, 20, 24, 24/1, 26, 28, 30,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Победы: 13, 19, 21,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Жүсіп, 27, коммунальное государственное казенное предприятие "Дворец школьников имени М. М. Катаева"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91, 93, 95, 99, 99А, 101, 101/1,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136, 138, 140, 142;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60, 64, 64/1, 64/2, 66, 67, 68, 68/1, 68/2, 68/3, 69, 70, 71, 72, 73, 77, 78, 79, 79/1, 81, 82,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25, 25А, 25/1, 27, 29, 31, 33, 35, 37, 39, 40, 41, 44, 46, 48, 50, 52,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Каирбаева: 61, 69, 71, 91, 93, 101, 101/1, 101/2, 103, 103/1, 103/2, 105, 105/1, 105А;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50, 52, 54, 56, 58, 60, 62, 64/1, 64/2, 69, 71, 73, 75, 79, 83,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24, 26, 28, 30, 32, 34, 36, 38,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30, 32, 80, 82, 84, 86,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74, 75, 76, 77, 78, 79, 79Г, 80, 81, 82, 83,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Фурманова: 69, 70, 71, 72, 73, 74, 74А, 75, 76, 77, 78, 79, 80, 81, 82, 83.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Жүсіп, 33, государственное казенное коммунальное предприятие "Детская музыкальная школа"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75, 83, 87, 89, 91, 93, 95, 97, 99, 101, 103, 105, 106, 107, 109, 110/1, 111, 113, 114, 116, 118, 120, 122, 124,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Больничный: 94, 96, 97, 98, 99, 100, 101, 102, 103, 104, 105, 106, 107, 108, 109, 110, 111, 112, 113, 114, 115, 116, 117, 118, 118/1, 118/2, 119, 120, 121, 122,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94, 98, 100, 104, 108, 110, 111, 112, 114, 115, 116, 117, 118, 119, 120, 121, 122, 123, 124, 124/1, 125, 126, 127, 128, 129, 130, 131, 132, 133, 134, 134/1, 135, 136, 137, 138, 140, 141, 143, 144А, 144, 144/2, 145, 147, 151, 153, 155, 159, 161, 165, 167, 169, 171, 173, 175;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114, 115, 116, 117, 118, 119, 120, 121, 122, 123, 124, 125, 126, 128, 129, 129А, 130, 131, 132,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Ермұхан Бекмаханұлы: 88, 90, 92/2, 94, 96, 98, 100, 104,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84, 86, 88, 90, 94, 96, 98, 102, 104, 106, 106А, 108, 132, 134, 134/1, 134/2;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60, 62, 64, 66, 68, 70, 72, 74, 76, 77, 77А, 78, 79, 80, 82, 83, 83А, 84, 86, 87, 88, 90, 92, 94, 96, 98, 102, 104, 106, 112, 114, 115А, 117, 119, 120, 122, 124, 126, 128;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Кривенко: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119, 121, 123, 125, 133, 135, 137, 139.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Малайсары батыр, 3, государственное учреждение "Средняя общеобразовательная школа № 1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91, 95, 101, 141, 144, 146, 148, 150;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9А, 11, 11/1;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строение 41, 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Малайсары батыр: 29, 33, 35, 37, 37А, 39, 41, 43, 45/1,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Одесская: 103, 104, 105, 106, 107, 108, 109, 110, 111, 112, 113, 114, 115, 116, 117, 118, 119, 120, 121, 122, 123, 124, 125, 126, 127, 128, 129, 130, 131, 132, 133, 134,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Украинская: 103, 105, 106, 107, 109, 111, 113, 115, 117, 119, 121, 123, 125, 127, 129, 131, 132, 133, 135.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Ермұхан Бекмаханұлы: 150, 152, 154, 154/1;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99, 101/2;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20, 24, 37, 56,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45, 49, 51, 55.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Мусы, 1, государственное казенное коммунальное предприятие "Детско-подростковый клуб "Жигер"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Байкальская: 1,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Баймульдина: 5, 9,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1, 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77, 79, 81, 83,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Молодогвардейцев: 1, 2, 3, 4, 5, 6, 7, 8, 9, 10, 11, 12, 13, 14, 15, 16, 17, 18, 19, 20, 21, 22, 23, 24, 25, 26, 27, 28, 29, 30, 31, 32, 33, 34, 35, 36, 37, 38, 39, 40, 41, 42, 43, 44, 45, 46, 48, 50, 52, 54, 56, 58, 60, 62, 64, 66, 68, 70, 72, 74, 76,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2, 4, 6, 8, 10, 12, 14, 16, 18, 20, 22, 24, 26,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Потребительский кооператив садоводческое товарищество "Южный":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Таганрогская: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53, 55, 57, 57А, 59, 61, 62, 63, 63Б, 63Г, 64, 65, 65А, 66, 67, 67/1, 67А, 67Б, 68, 69, 69/1, 70, 72, 74, 74/1, 74/2, 74/3, 95, 97, 97А,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Юбилейная, Потребительский кооператив садоводческое товарищество "Южный": 1, 2, 3, 4, 5, 7, 8, 10, 11, 12, 12А, 14, 15, 16, 17, 20, 23.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Исиналиева, 24, Некоммерческое акционерное общество 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37, 38, 40, 42, 43, 45, 47, 49, 53,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117, 117/1, 119, 121, 123, 125, 127, 129, 131, 135, 137, 138, 139, 140, 141, 142, 143, 144, 145, 146, 147, 148;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164, 164/1, 164/2, 168, 170, 172, 173, 174, 176, 181, 182, 184, 186, 188, 190, 191, 192, 193, 194, 196, 197, 198, 199, 200, 201, 202, 203, 204, 205, 206, 207, 208, 209, 210, 211, 212, 213, 215,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111, 113, 115, 115/1, 117, 121, 125, 127, 129, 131, 133, 135, 137, 139, 141, 143, 147, 149, 194, 196, 198, 202, 204, 206, 210, 210/1, 212, 214, 216, 216А, 218, 220, 222, 224, 226, 228, 232;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165, 169, 171, 173, 175, 177, 178, 179, 180, 181, 183, 184, 185, 186, 187, 188, 189, 190, 192, 193, 194, 195, 196, 197, 198, 199, 199/1, 201, 202, 203, 204, 205, 206, 208, 210, 214;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Әлихан Бөкейханұлы: 165, 167, 169, 169В, 171, 177, 181, 183, 185, 187, 191, 193, 193/3, 197, 199, 201, 203, 205, 207, 214, 216, 218, 220, 222, 224, 226, 228, 228/1, 230, 232, 234, 236/1, 236/2, 240, 242, 244, 246, 248, 250, 252, 254, 256, 258, 258/1;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146, 148, 150, 152, 154, 156, 158, 160, 164, 166, 181, 183, 185, 187, 191, 193, 195, 195/1, 197, 203, 205, 207, 209, 211, 213;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80, 82, 84, 86, 88, 88А, 88/1, 108, 110, 111, 112, 113, 113А, 114, 115, 117, 118, 120, 121, 123, 123А, 125, 126, 127, 128, 129, 130, 132, 133, 134, 135, 136, 137, 138, 138/1, 139, 140, 141, 142, 143, 148, 149, 150, 151, 152, 153, 154, 157, 158, 159, 161, 162, 163, 165, 166, 167, 167А, 168, 169, 170, 171, 172, 173, 174, 175, 176, 177, 178, 179, 180, 181, 182, 183, 184, 185, 187, 189, 191, 193, 195, 197, 199, 201, 203, 205, 207, 209, 211, 213, 215, 217, 221, 223, 225;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Герцена: 87, 89, 90, 90А, 90Б, 91, 93, 94, 94/1, 95, 96, 97,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1, 2, 4, 5, 6, 7, 8, 9, 10, 11, 12, 13, 14, 15, 17, 18, 19, 20, 21, 22, 23, 23/1, 24, 25, 26, 27, 28, 29, 30, 31, 32, 33, 34, 35, 36, 37, 38,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45, 47, 59, 61, 63, 65, 67, 69, 71, 81/1;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131, 133, 133/1, 135, 137, 139, 141, 141/3, 141/5, 141/6,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121, 125, 130, 131, 132, 134, 135, 137, 138, 140, 142, 144, 146, 148, 150, 152, 154, 156, 158, 160, 162, 164, 166, 168, 172, 174, 176, 178, 180, 182, 184, 184/1;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61, 62, 62/1,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Луначарского: 14, 15, 17, 18, 20, 20А, 21, 22А, 23, 24, 24А, 24Б, 25, 26, 27, 28, 29, 30, 30А, 31, 32, 33, 34, 35, 36, 37, 38, 39, 40, 41, 42, 42/1, 42/2, 43, 45, 47, 51,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132, 134, 136, 138, 140, 141, 142, 143, 144, 145, 146, 147, 148, 149, 149/1, 150, 151, 152, 153, 153А, 154, 155, 156, 157, 158, 159, 160, 161, 162, 163, 164, 164/2, 165, 166, 167, 168, 169, 170, 172, 175, 177;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2, 4, 6, 8, 10, 12, 14, 16, 18, 20, 22, 24, 26, 28, 29, 30, 34, 36, 38, 40, 42, 44,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Исиналиева: 15, 18, 20, 21, 22, 29, 29А, 30, 31, 32, 33, 35, 36, 37, 38, 39, 40, 41, 42, 43, 45, 46, 48,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Муравьева: 1, 2, 3, 4, 5, 6,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163, 164, 165, 166, 167, 168, 169, 170, 171, 172, 173, 174, 175, 176, 178;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129, 131, 132, 133, 134, 135, 136, 137, 139, 140, 141, 142, 143;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182/1, 183, 184, 185, 186, 187, 188, 189, 190, 191, 192;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93, 95, 114, 116;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Сенной: 140, 141, 142, 143, 144, 145, 146, 147, 148, 149, 150, 151,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7, 9, 11, 11/1, 13, 14, 15, 16, 17, 17А, 18, 18А, 19, 20, 22, 27, 29, 31, 33, 35, 41, 41А,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Чернышевского: 111, 113, 113Г, 114, 115, 116, 117, 118, 118Г, 119, 120, 122, 122А, 123, 123А, 124, 125, 127, 128, 129, 132, 133, 134, 135, 136, 137, 138, 139, 140, 141, 142, 143.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Естая, 83/2, коммунальное государственное учреждение "Детско-юношеская спортивная школа № 1" отдела физической культуры и спорта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Естая: 83, 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32, 34, 38,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Толстого, 95, государственное учреждение "Школа-лицей № 10 имени Абая для одаренных детей"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Бұқар жырау: 241, 245, 245А, 247, 249, 251, 253, 255, 257, 259, 261, 263, 265, 267, 269, 273, 275, 277, 279, 281, 283, 285, 287, 289, 291, 293, 295, 297, 299, 301, 305;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86,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143, 145, 147, 149, 151, 159/1, 186, 188, 188А, 192, 194, 196, 196А, 198, 200, 202, 204, 206, 208, 210, 212, 214, 216, 218, 220, 222, 224, 226, 228, 230, 232, 234, 236, 238, 246, 250, 252, 254, 258, 260, 262, 264, 266, 270, 272, 274,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102/2, 102/3;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Сенной: 156, 157, 158, 158/1, 158/2, 159, 161, 163, 165, 167, 167/1,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68, 82, 93, 97, 99, 101, 101/1, 103, 105/1, 109.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Ермұхан Бекмаханұлы, строение 115/2, учреждение образования "Павлодарский высший экономический колледж Казпотребсоюза"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Ермұхан Бекмаханұлы: 115, 115/1;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Естая: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42, 59, 61, 63, 65, 67, 69, 71, 75.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Шевченко, 1, государственное учреждение "Средняя общеобразовательная профильная школа № 36 экологической направленности города Павлодара"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72, 74,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13, 15, 17, 19, 21, 29, 31/1.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62/1, государственное учреждение "Средняя общеобразовательная школа № 19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41/1, 41/3, 58, 58/1, 58/2, 60, 64, 66, 68, 70, 72/1;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22, государственное учреждение "Средняя общеобразовательная школа № 29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6, 12, 14, 24,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75/1, 75/2, 77, 79, 81, 85, 87;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84,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90, Представительство Учреждения "Алматинская Академия Экономики и Статистики" в г.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82, 82/1;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25, 31, 33, 35,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90/1, 92, 94, 94/2, 96, 100, 102, 104, 106.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69, коммунальное государственное учреждение "Лицей-интернат "Білім-Инновация" для одаренных девочек"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Камзина: 69, 87, 92, 94, 96, 98, 100, 102, 104, 106, 114А, 126, 128, 130;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64, 66, 67, 67/1, 68, 69, 70, 70/1, 70/2, 71, 72, 73, 74, 75, 76, 78, 80, 82, 84, 86, 90,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Расковой: 1, 2/1, 3, 5, 5/1, 6, 6/1, 6/2, 9А,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7, 7/1, 10, 12, 12/1, 12/2, 13, 14, 14/3, 16, 17, 19/1,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2/1, 4, 4/1, 10, 12, 16,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42, коммунальное государственное предприятие на праве хозяйственного ведения "Павлодарский областной Центр психического здоровья"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Центра психического здоровья.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Толстого, строение 22/1, коммунальное государственное учреждение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"Специализированная детско-юношеская школа олимпийского резерва № 1" управления по развитию туризма и спорта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149, 150, 151, 152, 153, 154, 155, 156, 157, 158, 159, 160, 161, 162, 163, 164, 165, 166, 170, 172, 175, 176, 177, 178, 178А, 178/1, 181, 182, 183, 185, 186, 187, 188, 189, 189А, 193, 197, 201, 203, 206, 207, 207А, 208, 209, 210, 211, 211А, 212, 213, 213А, 214, 215, 216, 216А, 217, 218, 219, 220, 221, 222, 223, 224, 225, 226, 227, 228, 228/1, 228А, 229, 229/2, 230, 231, 232, 233, 234, 235, 236, 237, 238, 239, 240, 241, 242, 243, 243А, 244, 245, 246, 247, 247А, 248, 249, 250, 251, 253, 254, 255, 256, 257, 258, 259, 260, 261, 262, 263, 264, 266, 267, 269, 271, 273, 275, 277, 279, 281, 283,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108, 110, 112, 114, 116, 118, 120, 122, 124, 126, 128, 130, 132, 134, 136, 138, 140, 141, 142, 143, 143А, 144, 145, 146, 147, 148, 149, 150, 151, 152, 154, 155, 156, 157, 158, 159, 160, 161, 162, 165, 165А, 165В, 166, 168, 169, 170, 171, 172, 175, 177, 181, 183, 185, 187, 187/1;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168, 170, 172, 174, 176, 178, 179, 180, 182, 184, 186, 190, 194, 196, 198, 200, 202, 204, 206, 208, 210, 212, 214, 215, 215А, 216, 217, 218, 219, 220, 221, 222, 223, 224, 225, 226, 227, 229, 230, 231, 231А, 232, 233, 235, 236, 236/1, 237, 238, 239, 240, 242, 244, 246, 248, 250,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Достоевского: 44, 46, 48, 48А, 50, 52, 53, 54, 55, 57, 58, 59, 60, 60/1, 61, 62, 63, 64, 65, 65А, 66, 68, 69, 70, 71, 72, 73, 74, 75, 76, 76/1, 77, 78, 80, 81, 82, 82А, 83, 84, 85, 87, 89, 89А, 89Б, 91,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108, 108/1, 110, 112, 114, 116, 118, 120, 122, 124, 126, 128А, 130, 132, 134, 136, 138, 140, 142, 144, 144А, 145, 146, 147, 148, 149, 150, 151, 151А, 152, 153, 154, 155, 156, 157, 158, 159, 161, 165, 167, 169, 171, 173, 177, 179, 181, 183, 185, 187, 189, 191, 193, 197, 199,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41, 54, 56, 58, 60, 62, 64, 66, 68, 70, 72, 74, 76, 78, 80, 82, 84, 86, 88, 90, 92, 94, 96,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174, 176, 178, 180, 182, 184, 186, 188, 190, 191, 192, 193, 194, 196, 198, 199, 200, 201, 202, 204, 205, 207, 208, 209, 210, 211, 212, 212/1, 213, 214, 215, 215/1, 216, 217, 217/2, 218, 219, 220, 221, 223, 225, 233, 233А, 235, 235А, 237, 239, 239А, 241, 243, 247, 251, 253, 255, 257, 259, 261, 263, 265, 270;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180, 181, 181А, 182, 183, 183/1, 183/2, 184, 185, 186, 187, 188, 189, 190, 191, 192, 193, 194;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223, 224, 225, 226, 227, 228, 229;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203, 203А, 203/1, 203/2, 204, 205, 206, 207, 208, 209, 210, 211, 212, 213, 216;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138, 139, 141, 142, 143, 144, 145, 146, 147, 148, 149, 149А, 150, 150/1, 152, 153, 155;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34, 36, 38, 42, 43, 44, 46, 47, 51, 53, 55, 57, 61, 61А, 63, 65, 67, 69, 71, 73, 75, 77, 77А, 79, 81, 83, 85, 87, 87/1.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строение 102/4, товарищество с ограниченной ответственностью 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М. Горького: 93, 95, 97, 99, 101, 102, 103, 104, 105, 106, 107, 109, 110, 111, 112, 113, 114, 115, 116, 117, 119, 120, 121, 123, 124, 125, 126, 127, 128, 130, 132, 134, 136, 138, 140, 142, 144, 154, 156, 158, 160, 162, 164;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44, 46, 46/1,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106, 108, 108/1, 109, 110, 112, 113, 114, 116, 118, 120, 122, 122/1, 124, 126, 128, 130, 132;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105, 107, 107/5.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36, государственное учреждение "Средняя общеобразовательная школа № 14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Катаева: 36, 36/1, 36/2,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89, 89/1, 91, 91/1;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Толстого: 88, 90.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строение 27, государственное учреждение "Средняя общеобразовательная школа имени Бауыржана Момышулы"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Сатпаева: 253, 273, 288, 292, 294, 296, 298, 300, 302, 316, 316/1, 318, 320, 322, 328, 330, 330/1, 332, 334,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253, 255, 257, 259, 261, 263, 265, 266, 267, 268, 269, 270, 273, 274, 278, 279, 280, 281, 282, 283, 284, 285, 285А, 286, 288, 290, 292, 294, 296, 298, 300, 302, 304;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Әлихан Бөкейханұлы: 255, 257, 257А, 259, 265, 267, 269, 271, 273, 275, 277, 279, 281, 283, 287, 308, 310, 314, 316, 318, 324/1;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1, 2, 3, 4, 5, 6, 8, 10, 12, 24, 26.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строение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Бектурова: 240, 242, 244, 246, 248, 248А, 248В, 250;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170, 172, 174, 176, 178, 180, 182, 186, 213, 217, 219, 221, 223, 225, 227, 237, 241, 243,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31, 33, 35, 37, 41/1.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Горького, строение 33, государственное учреждение "Средняя общеобразовательная школа № 39 инновационного типа с гимназическими классами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29/1, 31, 38, 38/1,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272, 280, 284.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274, 290, 293, 295, 296, 297, 298, 299, 300, 301, 302, 303, 304, 306, 307, 308, 309, 311, 312, 313, 314, 315, 316, 317, 318, 319, 320, 321, 323, 323/1, 325, 327, 329, 330, 331, 333, 335, 337;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66, 68, 70, 72, 74, 75, 76, 77, 78, 78А, 80, 82, 82/1, 93, 94, 96, 98,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264, 264А, 266, 268, 270, 274, 276, 278, 280, 284, 286, 288, 290, 292, 294, 296, 298, 300, 302, 304, 306, 311, 313, 315, 317, 319, 321, 323, 325, 327, 329, 331, 333, 335, 335/1, 335/2;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314, 316, 318, 320, 322, 324, 326, 328, 330, 332;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55,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267, 269, 271, 273, 275, 277, 279, 281, 283, 285, 287, 289, 291, 293, 295, 297, 299, 303, 305, 307, 309;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Боткина: 195, 196, 197, 198, 199, 200, 201, 202, 203, 204, 205, 207, 208, 208А, 208В, 209, 210, 211, 212, 213, 214, 215, 216, 217, 218, 219, 220, 221, 222, 223, 224, 225, 226, 227, 228;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230, 231, 232, 233, 234, 235, 236, 237, 238, 239, 240, 241, 242, 243, 244, 247, 248, 249, 250, 251, 252, 253, 254, 255;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82, 84, 85, 86, 87, 88, 89, 90, 91, 92, 93, 94, 96, 98, 100, 100/1, 101, 102, 103.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44, 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145, 148, 150, 150/1, 155/4;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40, 42, 44/1, 44/2, 44/5, 46, 46/1, 48, 57, 59, 61, 63, 65, 67, 69, 71, 73,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Осипенко: 1, 3, 4, 5, 5/1, 6, 6/1, 8, 8/1, 8/2, 10, 12, 13, 14,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Циолковского: 3, 4, 5, 5/1, 5/2, 6/1, 12/3;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Чайковского: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Васильева, 17, коммунальное государственное учреждение "Специальная школа-интернат № 4"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 Советов: 83, 83А, 85, 86, 87, 88, 89, 90, 90А, 91, 92, 92А, 93, 94, 94А, 95, 96, 96А, 96Б, 97, 98, 99,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Маргулана: 317, 319, 321, 323, 325, 327, 329, 331, 332, 333, 334, 335, 336, 336А, 336Б, 338, 339, 340, 341, 342, 343, 343/1, 344, 345, 345/1, 346, 347, 348, 349, 350;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257, 259, 261, 263, 265, 267, 269, 271, 277, 283, 344, 348;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1, 1/1, 2, 2/3, 2/4, 2/5, 2/6, 3, 4, 5, 6, 7, 8, 10, 11, 12, 13, 13Б, 14, 15, 17, 18, 19, 20, 21, 23, 23/3, 25, 27, 27/3, 29, 29/1,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Генерала Дюсенова: 282, 284, 286, 288, 290, 292, 294, 296, 298, 300, 302, 304, 306, 359, 361, 363, 365, 367, 369, 371, 373, 375, 377, 381, 383, 383/1;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Затон: 61, 61Б, 63, 65, 66,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Кирпичная: 60, 61, 62, 63, 63А, 64, 65, 66, 67, 68, 69, 70, 71, 72, 73, 74, 75, 76, 77, 78, 79, 80,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Комиссарская: 27, 28, 29, 30, 31, 31А, 32, 32А, 33, 34, 34А, 35, 35А, 35Б, 36, 37, 37А, 37Б, 38, 39, 40, 41, 41А, 41Б, 42, 43, 44, 45, 46, 48,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Кошевого: 46, 48, 50, 51, 52, 53, 54, 55, 56, 57, 58, 59, 60, 61, 61А, 62,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1, 5, 7, 9, 9А, 11, 13, 15, 16,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2/1, 4, 6, 8, 9, 10,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Водников: 217, 218, 219, 220, 221, 222, 223, 224, 225, 226, 227, 228, 229, 230, 231, 232, 234, 236;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Депутатский: 1, 1/1, 3, 4, 5, 6, 7, 8, 9, 10, 12, 13, 14, 15, 15А,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Заводской: 174, 176, 177, 179, 180, 181, 182, 182/1, 182А;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Матросова: 57, 58, 59, 60, 61, 62, 63, 64, 65, 65А, 65Б, 66, 67, 68, 69,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2, 2А, 4, 4А, 4Б, 4В, 10, 12, 12А, 12Б.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строение 27, государственное учреждение "Средняя общеобразовательная школа имени Бауыржана Момышулы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32, государственное учреждение "Средняя общеобразовательная школа № 15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29 Ноября: 61, 67, 71, 73, 75, 77, 77А, 79, 83, 87, 89,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Сатпаева: 234, 236, 238, 240, 242, 243, 244, 245, 246, 247, 248, 250, 252, 254, 256, 258, 260, 262, 264, 266, 268, 270, 272, 274, 276, 278, 282, 284;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1, 2, 3, 4, 5, 6, 7, 9, 10, 11, 12, 13, 14, 14А, 15, 16, 17, 18, 19, 20, 21, 22, 23/1,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Астана: 207, 209, 211, 213, 215, 216, 217, 218, 221, 222, 223, 224, 226, 227, 228, 229, 230, 231, 232, 233, 234, 235, 236, 237, 238, 239, 240, 242, 243, 244, 245, 246, 247, 248, 249, 250, 251, 252, 254, 256, 258, 260,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Әлихан Бөкейханұлы: 209, 211, 213, 215, 217, 219, 221, 223, 225, 227, 229, 231, 233, 235, 237, 239, 241, 245, 247, 249, 251, 253, 260, 260Г, 262, 264, 266, 268, 270, 272, 274, 276, 278, 280, 282, 284, 286, 288, 290, 296, 300;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Горького: 1, 3, 5, 9, 9/2, 11, 13, 17, 23, 25,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Октябрят: 193, 195, 196, 197,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Люксембург: 2, 4, 6, 7, 8, 9, 10, 11, 12, 13, 14, 15, 16, 17, 18, 19, 20, 20А, 21, 22, 25, 26, 27, 31, 35.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45/1, государственное учреждение "Средняя общеобразовательная школа № 13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373;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Бектурова: 324, 326, 327, 328, 329, 330, 331, 332, 333, 334, 335, 336, 337, 338, 339, 340, 341, 342, 343, 344, 345, 346, 347, 348, 349, 350, 351, 352, 354, 356, 358;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22,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Желтоқсан: 256, 258, 260, 262, 264, 266, 268, 270, 272, 274, 315, 317, 321, 323, 325, 327, 329, 331, 333, 335;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27, 29, 31, 33, 33А, 39, 43, 45/1;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312, 357, 359, 361, 363, 365, 367, 369, 369/1, 371, 373, 381, 383, 383/1, 385, 385/1;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П. Васильева: 24, 26, 28, 30, 32, 34, 36, 38, 38/1;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Пионеров: 252, 254, 256, 258, 259, 260, 261, 262, 263, 264, 265, 269;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Садовый: 286, 288, 289, 290, 291, 292, 293, 294, 295, 296, 297, 298, 299, 300, 301, 302.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90, государственное учреждение "Средняя общеобразовательная школа-гимназия № 9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87, 87/1, 87/2,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Бұқар жырау: 347, 349, 351, 353, 355;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50, 50/1, 52, 54, 58/1.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Гагарина, 30, государственное казенное коммунальное предприятие "Детско-подростковый клуб "Жигер" отдела образования города Павлодара, акимата города Павлодара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377, 379, 384, 385, 386, 387, 388, 389, 390, 391, 392, 394, 395, 396, 397, 398, 399, 400, 401, 402, 404;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68, 69, 70, 71, 72, 73, 74, 74А, 75, 76, 77, 78, 79, 80, 81, 82, 83, 84, 85, 86, 87, 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30, 32, 34, 36, 36/1, 36/2, 38, 38/1, 38/2, 39, 45, 47, 49, 51, 53, 53А, 55, 57, 57/1, 59/1;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153, 155, 155/1, 157, 159, 161, 163, 165, 167, 334, 336, 338, 340, 342, 344, 346, 348, 350, 352;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33, 76, 78, 80, 84, 86;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45,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314, 316, 318, 320, 322, 324, 326, 328, 330, 332, 334, 338, 387, 389, 391, 393, 395, 395А, 397, 399, 401;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56, 57, 58, 59, 60, 61, 62, 63, 64, 65, 67, 68, 68А, 69,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Потанина: 48, 50, 51, 52, 53, 54, 55, 56, 57, 58,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14, 14А, 16, 18, 20, 22, 24, 26, 30, 30А, 30/1, 30Б;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60, 61, 62, 63, 64, 65, 66, 67, 68, 69, 70, 71, 72, 72Г, 73, 74, 75, 76, 77, 78, 78А, 79.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строение 64, Некоммерческое акционерное общество "Торайгыров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95, 97, 97/1, 97/2, 103, 103/1, 107, 139/1;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68, 70, 70/1,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166, 168.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строение 140, коммунальное государственное казенное предприятие "Павлодарский областной казахский музыкально-драматический театр имени Жусупбека Аймаутова" управления культуры, развития языков и архивного дела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143,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50, 54,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135, 137, 139, 141, 142, 145, 150, 152/2;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157.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Камзина, 149, товарищество с ограниченной ответственностью "Павлодарские тепловые сети"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151/3, 154, 155/5, 156, 156/1, 157/2, 159/3, 160/2, 161/1, 161/2, 162/2, 162/3, 163/1, 163/2, 164/2, 164/3, 165, 165/1, 165/2, 167, 167/1, 168, 169, 169/1, 169/2, 170/2;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140, 149, 150, 152, 154, 156, 156/2, 156/3, 158/4, 158/5;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152/3, 154/1, 154/2, 154/3, 156, 158/1;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85/1, 93/1, 95/1, 96/5, 96/6, 97/3, 102/3, 103/2, 105, 108, 109, 110, 111, 146.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строение 162, коммунальное государственное предприятие на праве хозяйственного ведения "Высший колледж цветной металлургии"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160, 164, 166, 170, 172;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154/4, 160, 163, 165, 167, 169, 171.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Ворушина, строение 6/2, государственное учреждение "Средняя общеобразовательная школа № 37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4 линия: 2, 4, 6, 8, 10, 12, 14, 16, 18, 20, 22, 24, 26, 28, 30, 31, 32, 33, 34, 35, 36, 37, 39, 40, 41, 43, 44, 45, 46, 47, 50, 52, 54, 55, 57, 58, 59, 61, 63, 65, 67, 71, 75, 77, 79,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11 линия: 18, 20, 44,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Алсеитова: 1, 2, 3, 4, 5, 6, 7, 8, 9, 10, 11, 12, 13, 14, 16, 18, 20, 22, 24, 26, 28, 29, 30, 32, 34, 35, 36, 37, 38,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Бабина: 1, 3, 4, 5, 6, 7, 9, 10, 11, 12, 14, 15, 18, 19, 22, 23, 24, 25, 27, 29, 31, 32, 33, 34, 36, 38, 41, 42, 44, 45, 46, 47, 50, 51, 53, 54, 55, 57, 59, 61, 62, 63, 64, 66, 68, 69, 70, 71,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Будчанова: 3, 5, 6, 7, 8, 9, 11, 13, 14, 14/1, 15, 16, 17, 18, 20, 31, 32, 33, 34, 35, 36, 37, 38, 39, 40, 41, 45, 46, 48, 49, 51, 52, 53, 54, 55, 56, 57, 58, 60, 61, 62, 63, 64, 65, 66, 67, 68, 69, 70, 71, 72, 73, 74, 76, 77, 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26Б;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Донентаева: 1, 2, 3, 4, 5, 6, 7, 10, 12, 13, 14, 15, 15/1, 16, 17, 18, 19, 20, 21, 21/1, 22, 23, 24, 25, 26, 27, 28, 30, 31, 32, 33, 34, 35, 36, 37, 38, 39, 40, 41, 41/1, 42, 43, 44, 45, 46, 47, 48, 50, 54, 55, 56, 62, 63, 67, 68,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Достык: 1, 2, 4, 5, 6, 7, 10, 12, 13, 14, 15, 16, 17, 18, 19, 20, 22, 23, 24, 25, 26, 28, 29, 30, 31, 32, 34, 35, 36, 37, 38, 39, 40, 41, 42, 43, 44, 45, 46, 47, 48, 50, 51,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10, 12Б;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Нуржанова: 1, 1/2, 1/3, 2, 2А, 2/3, 3, 3А, 4, 4/1, 5, 6/1, 8, 10, 11, 11/1, 11/2, 11/4, 12, 13, 15, 17, 18, 19, 20, 21, 22, 24, 25, 25/3, 26, 29, 30, 31, 33, 34, 35, 36, 38, 41, 44, 45, 46, 48, 49, 50, 51, 52, 53, 54, 55/2, 58, 63/1,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Султанова: 1, 2, 3, 7, 10, 11, 12/1, 13, 14, 14/1, 14/2, 16, 18, 18/2, 19, 20, 21, 22, 22/1, 23, 24, 25, 26, 27, 28, 28/1, 28/2, 30, 34, 34А, 35, 36/1, 36/3, 36/4, 38, 38/1, 39, 40, 41, 43, 60, 64, 65, 66, 67,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Усова: 3, 4, 5, 6, 7, 8, 10, 11, 12, 13, 14, 15, 16, 17, 18, 19, 20, 22, 22/1, 31, 32, 33, 34, 35, 36, 37, 38, 39, 40, 41, 42, 43, 45, 46, 47, 48, 50, 51, 52, 54, 56, 58, 60, 62, 63, 64, 66, 67, 68, 69, 70, 71, 72, 73, 74, 75, 76, 77, 78, 79, 81,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Цефт: 1, 2, 3, 4, 5, 6, 7, 8, 9, 10, 11, 12, 13, 14, 15, 16, 17, 18, 19, 20, 21, 22, 23, 24, 25, 31, 32, 33, 35, 37, 38, 39, 41, 43, 45, 47,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Шашкина: 1, 2, 4, 5, 6, 7, 8, 9, 10, 11, 12, 13, 14, 15, 16, 17, 18, 19, 20, 21, 22, 23, 24, 25, 26, 27, 28, 29, 30, 31.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имени Камала Макпалеева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60/1, 87, 89, 91, 93, 95,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147, 149, 154, 155, 156/2, 157, 159, 161;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Павлова: 111/2.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58, государственное учреждение "Средняя общеобразовательная школа имени Камала Макпалеева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23, 24, 25, 26, 27, 28, 29, 30, 31, 32, 32А,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50, 60, 75, 81, 83, 85, 87,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99, 101, 103;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2, 4, 6, 8, 10, 12, 14, 16, 18, 20, 21, 21/1, 21/2,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23, 24, 25, 26, 27, 28, 29, 30, 31, 32, 33, 34, 35, 36, 37, 38, 39, 40.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37, 38, 39, 40, 41, 42, 43, 44,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46, 48,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24, 26, 28, 30, 32, 34, 36, 38,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60, 62, 64, 76, 78, 80, 82, 84, 103/1, 103/2,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37, 39, 41, 43, 45, 46, 47, 48, 49, 50,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19,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40, 42, 44, 46/1;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26, 27, 28, 28/1, 29, 30, 30/1, 31, 32, 33, 34, 34/1, 34/2, 34/3,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7, 27, 37, 38, 39, 40, 41, 42, 43, 44, 45, 46, 47, 48, 49, 50, 51, 52, 53, 54.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строение 162, коммунальное государственное предприятие на праве хозяйственного ведения "Высший колледж цветной металлургии"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Бескарагайская: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1, 3, 5, 7, 9, 11, 13, 15, 17, 19, 21, 23, 25, 27, 29, 31, 33, 35,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66, 68, 70, 76, 76/3,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1, 2, 3, 4, 5, 6, 7,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168, 174, 176, 178, 180, 181, 182, 183, 184, 185, 186, 187, 188, 189, 190, 191, 192, 193, 194, 195, 196, 197, 198, 199, 200, 201, 202, 203, 204, 205, 206, 207, 208, 209, 210, 211, 212, 213, 214, 215, 216, 217, 218;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1, 2, 3, 4,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1, 2, 3, 4, 5, 6, 7, 7/1, 8, 9, 10, 11, 12, 13, 14, 15, 16, 17, 18, 19, 20, 21, 22, 23, 24, 25, 26, 27, 28, 29, 30, 31, 32, 33, 34, 35, 36, 37, 38,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1, 2, 3, 4, 5, 6, 7, 8, 9, 10, 11, 12, 13, 14, 15, 16, 17, 18, 19, 20, 21, 22.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190, государственное учреждение "Средняя общеобразовательная школа № 24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 Южная: 21, 23, 25, 27, 29, 31, 35, 37, 39,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2 Южная: 20А, 21, 22, 23, 24, 25, 26, 27, 28, 28А, 29, 30, 31, 33, 34, 35, 36, 36А, 36Д, 37, 38, 39, 39А, 41, 42, 43, 44, 45, 46, 47, 48, 49,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11/1, 17, 19А, 21, 23, 23А, 25, 27, 37, 47/1;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Баратбаева: 22, 24, 26, 28, 30, 32, 34, 36, 38, 40, 42, 44, 46, 48, 50, 52,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Жаяу Мусы: 7, 7Б;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61,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21, 23, 24, 25, 26, 27, 28, 29, 30, 31, 32, 33, 35, 36, 37, 38, 39, 40, 41, 42, 43, 44, 45, 46, 47, 48, 49, 50, 51, 52, 53, 54,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190А, 200/1;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Шәкәрім Құдайбердіұлы: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имени Мухтара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Бекхожина: 11, 11/1, 11/2, 17,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5, 5/1, 9, 17, 17/1.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Шәкәрім Құдайбердіұлы, 4, государственное казенное коммунальное предприятие "Ясли-сад № 121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Амангедьды: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Бийская: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Валиханова: 48, 49, 50, 51, 52, 53, 54, 54А, 55, 56, 57, 58, 59,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И.Байзакова: 177, 179, 181, 183, 185, 187, 189, 191, 193, 195, 197, 199, 370, 372, 374, 376, 378, 380, 382, 384, 386, 388;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Қабдеш Нұркин: 100, 106, 108, 110, 112, 114, 116, 118, 122, 124;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Кубанская: 44, 46, 48, 50, 52, 54, 56, 58, 60,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Ленская: 1, 2, 3, 4, 5, 6, 7, 8, 9, 10,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Обская: 1, 2, 3, 4,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Орджоникидзе: 43, 44, 45, 46, 47, 48, 48А, 48Б, 49, 50, 50А, 51, 52,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Парковая: 17, 19,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Рылеева: 14, 19, 20, 21, 22, 23, 24, 26, 26/1,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Усолка: 26, 26А, 27, 28, 29, 30, 32, 33, 36, 37, 38, 39, 40, 41, 43, 45, 47,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Чапаева: 24, 25, 26, 26А, 27, 28, 29, 30, 31, 32, 33, 34, 34А, 35, 36, 37, 38, 39, 40, 41, 42, 42А,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Шәкәрім Құдайбердіұлы: 1, 6, 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204, Общественное объединение "Павлодарская городская организация ветеранов войны и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83, 84, 85, 86, 87, 88, 89, 90, 91, 92, 93, 94, 95, 96, 97, 98, 99, 100, 100А, 101, 102, 103, 104, 105, 106, 107, 108,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98, 98Г, 99, 100, 102, 103, 104, 106, 108, 110,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110, 112, 114, 116, 118, 120, 122, 135, 135А, 137, 139, 141, 143, 145, 147,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82, 82/1, 83, 84, 85, 86, 87, 88, 89, 90, 91, 92, 93, 95, 97, 99, 101, 103, 104, 105, 107, 109,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204, 206, 208, 210, 212, 214, 216, 218, 220, 222, 224, 226, 228, 230, 232, 233, 234, 236, 238, 240, 242, 244, 246, 248, 250, 252, 254, 256, 258, 260, 262, 264, 266, 268, 270, 272, 274, 276, 278, 280, 282, 282/3, 282/4;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Репина: 1, 2, 3, 4, 5, 6, 7, 8, 9, 10, 11, 12, 13, 14, 15, 16, 17, 18, 19, 20, 21, 22, 23, 24, 25, 26, 27, 28, 29, 30, 31, 32, 33, 34, 35, 36, 37, 38, 39, 40, 41, 42, 43, 44, 46, 47, 48, 49, 50, 51, 52, 53, 54, 55, 56, 57, 58, 59, 60, 61, 62, 63, 64, 65, 66, 67, 68, 69, 70, 71, 72, 73, 74, 75, 76, 77, 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Совхозная: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76, 77, 78,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83,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83, 84, 85, 86, 87, 88, 89, 90, 91, 92, 93, 94, 95, 96,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283/1, Некоммерческое акционерное общество "Государственная корпорация "Правительство для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Ангарская: 11, 13,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Декабристов: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Каз. Правды: 2Г, 3, 3А, 3/1, 3/2, 4/4, 4/6,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277, 279, 281, 283, 285, 287, 289, 291, 293, 295, 298, 300, 302, 304, 306, 308, 310, 312, 314, 316, 318, 320, 322, 324, 326, 328, 330;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2, 4, 6, 7, 8, 9, 10, 11, 12, 13, 14, 15, 16, 17, 18, 19, 20, 21, 22, 23, 24, 25, 26, 27, 28, 29, 30, 31, 32, 33, 34, 35, 36, 37, 38, 39, 40, 41, 42, 43, 44, 45, 46, 47, 48, 49, 50, 51, 52, 53, 54, 55, 56, 57, 58, 59, 60, 61, 62, 63, 64, 65,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Металлургов: 1, 2, 3, 4, 5, 6, 7, 8, 10, 11, 12, 13, 14, 16, 17,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Молодежная: 1, 2, 3, 4, 5, 6, 6А, 7, 8, 9, 10, 11, 12, 13, 14, 15, 16, 17, 18, 19, 20, 21, 22, 23, 24, 25, 26, 27, 28, 29, 30, 31, 32, 33, 34, 35, 36, 37, 38, 39, 40, 41, 42, 43, 44, 45, 46, 47, 48, 49, 50, 51, 52, 53, 54, 55, 56, 57, 58, 59, 60, 61, 62, 63, 64, 65, 66, 67, 68, 69,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235, 237, 239, 241, 243, 245, 247, 249, 251, 253, 255, 257, 259, 261, 263, 265, 267, 271, 273, 275, 277, 279, 281, 283, 285;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7,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Рубаева: 1, 2, 3, 4, 5, 6, 7, 8, 9, 10, 11, 12, 14, 16, 17, 18, 18А;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Сталеваров: 1, 2, 3, 4, 5, 6, 7, 8, 9, 10, 11, 12, 13, 14, 15, 16, 18, 19, 20,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Хайдарова: 1, 2, 3, 4, 5, 6, 7, 8, 9, 10, 11, 12, 13, 14, 15, 16, 17, 17/1, 17А, 18, 18А,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1, 3, 5, 7, 8, 9, 10, 11, 12, 13, 14, 15, 16, 17, 18, 19, 20, 21, 22, 23, 24, 25, 26, 27, 28, 29, 30, 31, 32, 33, 34, 35, 36, 37, 38, 39, 40, 41, 42, 43, 44, 45, 46, 47, 48,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Энтузиастов: 1, 3, 4, 5, 6, 7, 8, 9, 10, 11, 11/1, 12, 14, 15, 15А, 16, 6/1, 17, 17/1, 18, 18/1,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Юннатов: 1, 3, 5, 7, 8, 9, 10, 11, 12, 13, 14, 15, 16, 17, 18, 19, 20, 21, 22, 23, 24, 25, 26, 27, 28, 29, 30, 31, 32, 33, 34, 35, 36, 37, 38, 39, 40, 41, 42, 43, 44, 45, 46, 47, 48, 49, 50, 51, 52, 53, 54, 55, 56, 57, 58, 59, 60, 61, 62, 63, 64, 65, 66, 67, 68, 69, 70.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346, государственное учреждение "Средняя общеобразовательная школа № 21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Ангарская: 50, 51, 52, 53, 54, 55, 56, 57, 58, 59, 60, 61, 62, 63,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200,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297, 299, 301, 303, 305, 307, 309, 311, 313, 315, 317, 319, 321, 323, 325, 327, 329, 331, 332, 333, 334, 335, 336, 337, 338, 339, 340, 341, 342, 343, 344, 345, 347, 349, 351, 352, 354;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Томская: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Читинская: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356, государственное казенное коммунальное предприятие "Ясли-сад № 16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потребительский кооператив садоводческое товарищество "Энтузиаст": 201;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потребительский кооператив садоводческое товарищество "Строитель": 1, 3, 4, 6, 9, 12, 17, 19А, 26, 27, 30, 42, 43, 44, 45, 46, 47, 57, 61, 75,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потребительский кооператив садоводческое товарищество "Энтузиаст": 117,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Березка, потребительский кооператив садоводческое товарищество "Строитель": 106,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потребительский кооператив садоводческое товарищество "Энтузиаст":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Васильковая, потребительский кооператив садоводческое товарищество "Энтузиаст": 155,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потребительский кооператив садоводческое товарищество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потребительский кооператив садоводческое товарищество "Энтузиаст": 10, 11, 170, 176;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Восточная, потребительский кооператив садоводческое товарищество "Энтузиаст":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потребительский кооператив садоводческое товарищество "Строитель": 7, 30,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потребительский кооператив садоводческое товарищество "Энтузиаст": 49, 50, 54,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потребительский кооператив садоводческое товарищество "Строитель": 23,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Каз. Правды: 8, 16,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потребительский кооператив садоводческое товарищество "Строитель": 36, 50, 52, 53, 70;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потребительский кооператив садоводческое товарищество "Энтузиаст": 5, 47, 155, 188;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потребительский кооператив садоводческое товарищество "Строитель":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потребительский кооператив садоводческое товарищество "Энтузиаст": 241;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Лепестковая, потребительский кооператив садоводческое товарищество "Энтузиаст": 211;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потребительский кооператив садоводческое товарищество "Строитель": 2, 5, 10, 11, 12, 13, 14, 16, 18, 19, 20, 23, 27, 29,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Луговая, потребительский кооператив садоводческое товарищество "Строитель": 3, 7, 12, 22, 30, 54, 87, 97;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Луговая: 57, 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потребительский кооператив садоводческое товарищество "Энтузиаст": 44А, 133, 134;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потребительский кооператив садоводческое товарищество "Строитель":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291, 295, 297, 299, 302, 307;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Пчелиная, потребительский кооператив садоводческое товарищество "Строитель": 18, 23, 26, 28, 31, 49, 65,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потребительский кооператив садоводческое товарищество "Строитель":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Садовая, потребительский кооператив садоводческое товарищество "Энтузиаст": 11, 38,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потребительский кооператив садоводческое товарищество "Энтузиаст": 1А, 5, 10А;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потребительский кооператив садоводческое товарищество "Строитель":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Сиреневая, потребительский кооператив садоводческое товарищество "Энтузиаст": 259;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потребительский кооператив садоводческое товарищество "Энтузиаст": 9, 22, 142, 143, 153;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потребительский кооператив садоводческое товарищество "Энтузиаст": 41, 59, 183;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потребительский кооператив садоводческое товарищество "Строитель": 17, 40, 45А;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потребительский кооператив садоводческое товарищество "Энтузиаст": 18, 29, 36, 37, 43, 57, 63, 89, 96, 98, 129;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потребительский кооператив садоводческое товарищество "Энтузиаст": 136, 154, 247;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потребительский кооператив садоводческое товарищество "Энтузиаст": 250, 254, 273;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Шафранная, потребительский кооператив садоводческое товарищество "Энтузиаст":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потребительский кооператив садоводческое товарищество "Энтузиаст": 21,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потребительский кооператив садоводческое товарищество "Энтузиаст": 30.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360/1, государственное казенное коммунальное предприятие "Ясли-сад № 2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14 Годовщина: 2, 12, 14, 16, 17, 18, 20, 20А, 21, 22, 22/1, 24, 24А, 26, 28, 28А, 30, 32, 34, 35, 36, 36/1, 37, 38, 39, 40, 41, 42, 43, 44, 45, 46, 47, 48, 51, 53, 55, 57, 59, 61, 63, 66, 67,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353, 355, 357, 358, 359, 361, 362, 363, 364, 365, 367, 369, 371, 373, 375, 377, 379;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Курская: 90,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Лимонная: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Новосибирская: 77, 78, 79, 80, 81, 82, 83, 84, 85, 86, 87, 88, 89, 90, 91, 92, 93, 94, 95, 96, 97, 98, 99, 100, 101,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Орловская: 89, 91, 93, 95, 97, 99, 101;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301, 311;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Тульская: 77, 78, 79, 80, 81, 82, 83, 84, 85, 86, 87, 88, 89, 90, 91, 92, 93, 94, 95, 96, 97, 98, 99, 100, 102, 103, 104;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Челябинская: 89, 90, 91, 92, 93, 94, 95, 96, 97, 98, 99, 100, 101,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Читинская: 77, 78, 79, 80, 81, 82, 83, 84, 85, 86, 87, 88, 89, 90, 91, 92, 93, 94, 95, 96, 97, 98, 99, 100, 101, 102, 103, 104.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"Аэропорт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Авиагородок: 1, 3, 7, 9, 14, 16, 18, 20, 21, 21/2,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Арахисовая, потребительский кооператив садоводческое товарищество "Яблонька": 424А;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Аэропорт: 1, 2, 3, 4, 5, 6, 7, 8, 9, 10, 11, 13, 14, 15, 16, 17, 18, 19, 20, 21, 22,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Брусничная, потребительский кооператив садоводческое товарищество "Яблонька": 22,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Буковая, потребительский кооператив садоводческое товарищество "Яблонька":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потребительский кооператив садоводческое товарищество "Яблонька":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Крыжовниковая, потребительский кооператив садоводческое товарищество "Яблонька": 42, 86, 144;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Кунакова "А" (Авиагородок): 3, 4, 9/1, включая войсковую часть: 31767 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Лесополоска, потребительский кооператив садоводческое товарищество "Яблонька": 5, 6, 42, 147;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потребительский кооператив садоводческое товарищество "Южный":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Нарциссовая, потребительский кооператив садоводческое товарищество "Яблонька":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Насыпная, потребительский кооператив садоводческое товарищество "Яблонька": 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потребительский кооператив садоводческое товарищество "Яблонька": 6, 83, 99, 102, 129, 174;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Песчаная, потребительский кооператив садоводческое товарищество "Яблонька": 392;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Семипалатинская, потребительский кооператив садоводческое товарищество "Яблонька": 4, 26, 32, 34, 69;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Смородиновая, потребительский кооператив садоводческое товарищество "Яблонька": 80,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Усолка, потребительский кооператив садоводческое товарищество "Яблонька": 2, 2А, 28А, 139, 210А, 467, 537;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Фиалковая, потребительский кооператив садоводческое товарищество "Яблонька": 70,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Флоксовая, потребительский кооператив садоводческое товарищество "Яблонька": 7/1, 27.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284, коммунальное государственное учреждение "Центр оказания специальных социальных услуг для престарелых и инвалидов общего типа Павлодарской области" управления координации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Медико-социальное учреждение для престарелых и инвалидов стационарного типа.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275, коммунальное государственное казенное предприятие "Павлодарский областной противотуберкулезный диспансер" управления здравоохранения Павлодарской области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противотуберкулезного диспансера.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49, коммунальное государственное предприятие на праве хозяйственного ведения "Павлодарская городская больница № 1"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городской больницы №1, частный родильный дом "Данель".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Байдала, улица Куанова, 19, государственное коммунальное казенное предприятие "Дом культуры аппарата акима Кенжекольского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Азербаева: 1, 2, 2А, 3, 3А, 3/1, 4, 5, 7, 8, 9, 10, 11, 12,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Ақжол: 1, 1/2, 2, 3, 4, 5, 6, 7, 8, 8В,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Батджанова: 2, 3, 4,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Дюженко: 1, 2, 3, 3/1, 4, 5, 5А, 5В, 7, 8, 8А, 12, 13, 14, 15,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Куанова: 1, 2, 3, 4А, 5, 6, 7, 8, 9, 10, 11, 12, 13, 14, 15, 16, 17, 18, 18А, 20, 21, 22, 23, 23/1, 24, 25, 26, 27, 28, 29, 30, 31, 32, 33, 33/2, 34, 35, 36/1, 37, 38;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Нурпеисова: 2, 3, 4, 5, 6, 10, 11.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Долгое, улица Баспакова, 9, государственное коммунальное казенное предприятие "Дом культуры аппарата акима Кенжекольского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Баспакова: 1, 1/1, 2, 2/1, 4, 5, 5/1, 6, 8, 11, 15,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Мұрагер: 1, 2, 3, 4,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Қазанғап би: 1, 2, 3, 4, 5, 6, 7, 8, 11, 12, 14, 15, 16, 17/1;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Қимақ: 1, 2, 3, 4, 5, 6, 7, 8, 9, 10, 13,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15, государственное учреждение "Средняя общеобразовательная школа имени Мухтара Ауэзова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1, 3, 15, 19,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Ткачева: 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 Роща, строение 6, коммунальное государственное учреждение "Областной центр оказания специальных социальных услуг реабилитации престарелых и инвалидов "Ардагерлер үйі" управления координации занятости и социальных программ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социальной реабилитации инвалидов и престарелых "Ардагерлер үйі".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Железнодорожников, улица Кленовая, строение 77/1, государственное коммунальное казенное предприятие "Дворец культуры имени Естая" отдела культуры и развития языков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Алмалы: 1/1, 1/2, 2/1, 3/2, 8, 11/1, 12, 13, 16, 21, 25, 29, 30, 33, 33/1, 34, 40/1, 48, 50/1, 52, 64, 74, 86, 86/1,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потребительский кооператив садоводческое товарищество "Восточный"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Гулзар: 287, 292;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Кленовая: 39, 48, 50, 52, 54, 56, 58, 60, 63, 64/2, 68, 73, 74, 78, 84, 85, 88, 90, 92, 94, 96, 98, 100, 102, 104, 106, 108, 110, 112, 114, 116, 118, 120, 122, 124, 126, 145, 149, 153, 161, 163;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Ландышевая, потребительский кооператив садоводческое товарищество "Южный": 151;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Аққайнар: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Детский: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Жангакова: 8, 9, 10, 10/1, 11, 12, 13, 13/1;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Спортивный: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1А, 9, 13, 17А, 19, 23, 41, 45, 46, 57, 60, 74, 76, 91, 92, 95, 97,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Танкурай: 6/1, 7,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Центральная: 1, 6, 7, 10, 18, 19, 39, 41, 43, 45, 47, 48А, 49, 51, 53, 54, 55, 57, 59, 61, 63, 64, 65, 67, 68, 69, 70, 71, 73, 74, 75, 76, 78, 80.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Камзина, 76, Государственное учреждение "Управление полиции города Павлодара Департамента полиции Павлодарской области Министерства внутренних дел Республики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Изолятор временного содержания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Павлова, строение 1/3, товарищество с ограниченной ответственностью "Павлодарская железнодорожная больница"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железнодорожной больницы.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Центральная промышленная зона, 592, Республиканское государственное учреждение "Воинская часть 6679 Национальной гвардии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Административный городок, строение 8, Республиканское государственное учреждение "Воинская часть 5512 Национальной гвардии Республики Казахстан"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Луначарского, 1, коммунальное государственное предприятие на праве хозяйственного ведения "Павлодарский областной кардиологический центр" управления здравоохранения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областного кардиологического центра.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Маргулана, 151, государственное учреждение "Госпиталь с поликлиникой Департамента полиции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медицинской службы департамента полиции Павлодарской области.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зона Восточная, строение 217, Республиканское государственное учреждение "Учреждение АП-162/1" Комитета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АП-162/1 для следственно-арестованных лиц.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Назарбаев, 200, филиал Республиканского государственного предприятия на праве хозяйственного ведения "Республиканский научно-практический центр психического здоровья" Министерства здравоохранения Республики Казахстан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Стационарные отделения Республиканского научно-практического центра медико-социальных проблем наркомании.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Майры: 29, 31, 33, 35, 37, 39, 41, 43, 47, 47/1.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Баянаульская: 68А, 69, 70, 71, 72, 73, 74, 75, 76, 77, 78, 79, 80, 81, 82, 83, 84, 85, 86, 87, 88, 89, 90, 91, 92, 93,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12, 14, 16, 20, 22, 67, 69, 70, 71, 73, 75, 77, 79, 80/2, 81, 83, 84, 85, 86, 87, 88, 89, 90, 91,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246, 247, 248, 249, 250, 251, 252, 253, 254, 255, 256, 257, 258, 259, 260, 261, 262, 263, 264, 265, 266, 267, 268, 269, 270, 271, 272, 273, 276, 278, 280, 282, 284, 286, 288, 290, 292, 294, 296;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69, 70, 71, 72, 73, 74, 75, 76, 77, 78, 79, 79А, 80, 80А, 81, 82, 83, 84, 85, 86, 87, 88, 89, 90, 91, 92, 93, 94, 95, 96, 97, 98, 99, 100, 101, 102, 103, 104, 105, 106, 107, 108, 110, 112, 113/1, 114, 116,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70, 72, 74, 76, 77, 78, 79, 79А, 80, 80А, 81, 82, 83, 84, 85, 86, 87, 88, 89, 90, 91, 92, 93, 94, 95, 96, 97, 98, 99, 100, 101, 102, 103, 104, 105, 105А, 106, 107,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69, 70, 70А, 71, 73, 75, 75А, 77, 78, 79, 80, 80А, 81, 82, 83, 84, 85, 86, 87, 88, 89, 90, 91, 92, 93, 94, 96, 97, 98, 99, 100, 101, 102, 103, 104, 105, 106, 107, 108, 109, 110,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67, 68, 69, 70, 71, 72, 73, 74, 75, 76, 77, 78, 79, 80, 81, 82, 83, 84, 85, 86, 87, 88, 89, 90, 91, 92, 93,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68, 69, 70, 71, 72, 73, 74, 75, 76, 77, 78, 79, 79А, 80, 80А, 81, 82, 83, 84, 85, 86, 87, 88, 89, 90, 91, 92, 93, 94, 95, 96, 97, 98, 99, 100, 101, 102, 103, 104, 105, 106, 107, 108, 109, 110, 111, 112, 113, 114, 115, 116, 117, 118;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68А, 68Б, 69, 69А, 70, 71, 72, 73, 74, 75, 76, 77, 78, 78А, 79, 79А, 80, 81, 82, 83, 84, 85, 86, 87, 88, 89, 90, 91, 92, 97, 98, 99, 100, 101, 102, 103, 104, 105, 106, 107, 108, 109, 110, 111, 112.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Ворушина, строение 6/2, государственное учреждение "Средняя общеобразовательная школа № 37 города Павлодара" отдела образования города Павлодара, акимата города Павлодара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проезд 12: 1, 1/1, 2,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Амангельды: 50, 50/1, 50/2, 50/3,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Ворушина: 2/3, 2/4, 2А, 2Б, 6, 6/1, 8/1, 10, 12/1, 26А, 41, 43, 45, 47, 49, 51, 53, 55, 57, 59, 61, 61А, 63, 65;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95/1;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Жигарева: 1, 3, 5, 7, 9, 11, 13, 15, 17, 19, 21, 25, 27, 29, 31, 33, 35,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Лесная: 12А, 13.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Ақбеттау: 1, 1А, 2, 3, 3/1А, 3/2, 4, 5, 5А, 6, 7, 7/1, 8, 9, 9/1, 10, 10А, 11, 12, 12А,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Актогайская, потребительский кооператив садоводческое товарищество "Рыбник": 28,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Актогайская: 1, 2, 11, 15, 17, 19, 20, 21, 22, 23, 24, 25, 26, 27, 29, 31, 33, 36, 43,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Алмазная: 1/1, 2/1,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Алмы: 5, 8, 13, 22,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Ахметова: 1, 1А, 1В, 1Г, 3, 5,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Байжанова: 1, 2,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батыр: 67, 69, 71, 75, 79, 83, 85, 87, 89, 91, 93, 95, 97, 99, 101, 103, 107, 109, 115, 117, 123, 125;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потребительский кооператив садоводческое товарищество "Иртыш": 1, 4,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потребительский кооператив садоводческое товарищество "Иртыш": 1, 16, 17, 18, 22, 34, 36, 223/9;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Ваккера: 1/2, 2, 2А,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Виноградная, потребительский кооператив садоводческое товарищество "Иртыш": 1, 10, 13, 14, 21,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Вишневая: 1, 2, 3, 4, 5, 6, 7, 8, 9, 10, 11, 12, 13, 14, 15, 16, 17, 18, 19, 20, 21, 22, 23, 24, 25, 26, 27, 28, 29, 30, 31, 32, 33, 34, 35, 36, 37, 38, 39, 40, 41, 42, 43, 43А;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потребительский кооператив садоводческое товарищество "Иртыш": 7, 26, 32,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Гайдара: 3, 4, 5, 6, 7, 8,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Грушевая, потребительский кооператив садоводческое товарищество "Иртыш": 3, 19, 21, 22,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Еловая, потребительский кооператив садоводческое товарищество "Иртыш": 2, 5, 13, 16, 23, 26, 33, 38, 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Ермакова: 1, 1/2, 1/11, 2, 2/1, 2/2, 3, 3/2, 3/12, 4/3, 5/1, 6, 8, 10/4, 12, 14/1, 15, 16, 16/1, 17, 18, 20, 20/1, 21, 21/1, 22, 24, 33/2, 33/3, 33/4, 33/5, 33/6, 33/7, 33/8, 33/9, 34, 36, 38, 41/2,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Жасыбая: 1, 2А, 2, 3, 4, 4А, 5, 6, 6А, 8, 9, 10, 10А, 14, 14А, 15, 15А, 15Б, 16, 17, 18, 20, 22, 24, 26, 28,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Жылкыбаева: 1, 1/1, 1А, 2, 2А, 3, 4, 5, 6, 6А, 6/1, 8, 8А, 8Б, 8/1, 10, 10А, 11А, 12, 13, 13А, 14, 14/1, 14/2, 14А, 14Б, 14В, 15, 15А, 16, 31А,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Зеленая: 1, 2, 3, 4, 5, 6, 7, 8, 9, 10, 11, 12, 13, 14, 15,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Земляничная, потребительский кооператив садоводческое товарищество "Иртыш": 8, 21, 29, 35, 39,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Иртышская, потребительский кооператив садоводческое товарищество "Рыбник":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Казыбека: 1, 2, 3, 4, 5, 6, 7, 8, 9, 10, 11, 12, 12/1, 13, 13/1,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потребительский кооператив садоводческое товарищество "Фрегат-1": 378;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Каштановая, потребительский кооператив садоводческое товарищество "Иртыш": 1, 6, 12, 21, 23, 26, 28, 29А;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потребительский кооператив садоводческое товарищество "Иртыш": 1, 4, 6, 11, 15, 18, 24, 26,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потребительский кооператив садоводческое товарищество "Иртыш": 2, 3, 6, 8, 12, 20, 23,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Клубничная, потребительский кооператив садоводческое товарищество "Иртыш": 5, 20, 24,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Костылецкого; 1, 1/1, 2, 3, 3/1, 4, 5, 6, 7, 8, 9, 10, 11, 12, 13, 14, 14/2, 15, 16, 16/2, 17, 17/1, 18, 19, 19/2, 20, 20/2, 21, 21/2, 22, 23, 24, 25, 26, 27, 28, 29, 30, 31, 32, 33, 34, 35, 36, 37, 38, 39, 40, 41, 42, 43, 44, 45, 46, 47, 48, 49, 50, 51, 52, 53, 54,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Лесоперевалочная: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Лесопосадочная: 1, 3,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Лимонная: 1, 2, 3, 4, 5, 6, 7, 8, 9, 10, 11, 12,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потребительский кооператив садоводческое товарищество "Иртыш": 1, 2А, 3, 14,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Малахова: 1, 2, 3, 4, 5, 6, 7, 8, 9, 10, 10А, 11, 12, 12/1, 12/2, 13, 14, 15, 15/2, 16, 17, 17/1, 18, 18/1, 19, 20, 21, 22, 23, 24, 25, 26, 27, 28, 29, 30, 31, 32, 33, 34, 35, 36, 37, 38, 39, 40, 41, 42, 43, 44, 45, 46, 47, 48, 49, 50, 51, 52,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Малиновая, потребительский кооператив садоводческое товарищество "Иртыш": 2, 3, 10, 12, 23, 28,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Мичурина, потребительский кооператив садоводческое товарищество "Иртыш": 20, 27, 117, 119, 164, 166, 174,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Мостовая: 1,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Новоселов: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потребительский кооператив садоводческое товарищество "Иртыш": 2, 6, 12, 13, 17, 18, 22, 35, 40, 42, 90,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Облепиховая, потребительский кооператив садоводческое товарищество "Фрегат-1": 341;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Линейный: 1, 2, 3, 4, 5, 6, 7, 8,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Литейный: 1, 2, 3, 4, 5, 6, 7, 8,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Моторный: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Рабочий: 1, 1Б, 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Советский: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Строителей: 1, 2, 3, 4, 5, 6, 7, 8, 9, 10, 11, 12, 12А, 13, 14, 15, 16,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Тупиковый: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Перевалочная: 1, 1/1, 2, 3, 4, 7А, 7/2,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Потапова: 1, 2, 3, 4, 5, 6, 7, 8, 9, 10, 11, 12, 13, 14, 15, 16, 17, 18, 19, 20, 21, 22, 23, 24, 25, 26, 27, 28, 29, 30, 31, 32, 33, 34, 35, 36, 37, 38, 38/1, 39, 40, 41, 42, 43, 44, 44/1, 44/2, 45, 46, 47, 48, 49, 50, 50/1, 51, 52, 53, 54, 54/1, 55, 56, 57,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 (Лесозавод): 2Б, 4, 5, 6, 7, 7А, 7/1, 8, 9, 10, 10А, 11, 12, 13, 14, 15, 16, 17,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Ракетная: 5, 6, 7, 11, 11/3, 13, 42,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Рыбная: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Рябиновая, потребительский кооператив садоводческое товарищество "Иртыш": 3, 8, 9, 10, 12, 14, 20, 25,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потребительский кооператив садоводческое товарищество "Иртыш": 1, 11, 15, 17, 24, 44,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потребительский кооператив садоводческое товарищество "Иртыш":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Сорокина: 1, 2/1,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потребительский кооператив садоводческое товарищество "Иртыш": 2, 6, 15, 34, 40, 42, 43,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Степная: 1, 1/1, 1А, 2, 3, 4, 5, 6, 7, 8, 9, 10, 11, 12, 13, 14, 15, 31, 46, 50, 54, 72, 74, 91, 97, 98, 98/1,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Строительная: 1, 6, 8, 10, 12, 14,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Сурова: 1,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Тупиковая: 1, 2, 3, 4, 5, 6, 7,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Хрустальная: 1, 2, 2/1, 2А, 3,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Хрустальная, потребительский кооператив садоводческое товарищество "Иртыш": 10,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Царева: 1, 2, 2/4,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 1: 6, 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Цветочная: 1, 1/2,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потребительский кооператив садоводческое товарищество "Иртыш": 10, 18, 19, 21,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потребительский кооператив садоводческое товарищество "Фрегат-1": 410;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Черничная, потребительский кооператив садоводческое товарищество "Иртыш": 4,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Шанина: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Ширяева: 1, 2, 3, 4, 5, 6, 7, 8, 9, 10, 11, 12, 13, 14, 15, 16, 17, 18, 19, 20, 21, 22, 23,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потребительский кооператив садоводческое товарищество "Иртыш": 4, 5,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Яблоневая, потребительский кооператив садоводческое товарищество "Иртыш": 8, 11, 18, 21, 30, 34.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Щедрина, 60, государственное учреждение "Средняя общеобразовательная школа имени Калижана Бекхожина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Алмаатинская: 81, 82, 83, 84, 85, 86, 87, 88, 89, 90, 91, 92, 93, 94, 95, 96, 97, 98, 99, 100, 101, 102, 103, 104, 105, 106, 107, 108,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Ермака: 81, 82, 83, 84, 85, 86, 87, 88, 89, 90, 91, 92, 93, 94, 95, 96, 97, 99, 101, 103, 105, 107;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Львовская: 81, 82, 83, 84, 85, 86, 87, 88, 89, 90, 91, 92, 93, 94, 95, 96, 97, 98, 99, 100, 101, 102, 103, 104, 105, 106, 107, 108, 109, 110;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батыр: 15, 17, 19, 19/3, 21, 23, 25, 27, 31, 39/6, 56, 58, 60, 62,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Муткенова: 56, 58, 58/1, 81, 83, 84, 85, 86, 87, 88, 89, 91, 93, 94, 95, 96, 97, 98, 99,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Пятигорская: 81, 82, 83, 84, 85, 86, 87, 88, 89, 90, 91, 92, 93, 94, 95, 96, 97, 98, 99, 100, 101, 102, 103, 104, 105, 106, 108;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Рижская: 93, 94, 95,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Российская: 82, 84, 86, 88, 90, 92, 94, 96, 98, 100, 102, 104, 106;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Смоленская: 81, 82, 82/1, 83, 84, 85, 86, 87, 88, 89, 90, 91, 92, 93, 94, 95, 96.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Малайсары Батыр, строение 41, государственное учреждение "Средняя общеобразовательная профильная школа № 41 города Павлодара с физкультурно-оздоровительной направленностью"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91, 93, 95, 97, 99, 101, 103, 105, 107, 109, 111, 112, 113, 114, 115, 116, 117, 118, 119, 120, 121, 122, 123, 124, 125, 126, 127, 128, 129, 130, 131, 132, 133, 134, 135, 136, 137, 138, 140, 142, 144,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82,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102, 104, 104/2, 106, 108, 110, 112, 114, 116,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83, 84, 85, 87, 89, 91, 93, 95, 96, 97, 98, 99, 100, 101, 102, 103, 104, 105, 106, 107, 108, 109, 110, 111, 112, 113, 114, 115, 116, 117, 118, 119, 120, 121, 122, 123, 124, 125, 126, 127, 128, 129, 130, 131, 132, 133, 134, 135, 136, 137, 138, 139;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83, 84, 85, 86, 87, 88, 89, 90, 91, 92, 93, 94, 95, 96, 97, 98, 99, 100, 101, 102,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104, 106, 108, 110, 112, 113, 114, 115, 116, 117, 118, 119, 120, 121, 122, 123, 124, 125, 126, 127, 128, 129, 130, 131, 132, 133, 134, 135, 136, 137, 139, 141, 143, 145;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91, 92, 93, 94, 95, 96, 97, 98, 99, 100, 101, 103, 105, 107, 109;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Пензенская: 101, 102, 103, 104, 105, 106, 107, 108, 109, 110, 111, 112, 113, 114, 115, 116, 117, 118, 119, 120, 121, 122, 123, 124, 125, 126, 127, 128, 129, 130, 131, 132, 133, 134, 135,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95, 96, 97, 98, 99, 100, 101, 102, 103, 104, 105, 106, 107, 108, 109, 110, 111, 112, 113, 114, 115, 116, 117, 118, 119, 120, 121, 122;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103, 105, 107, 109, 110, 111, 113, 114, 115, 116, 117, 118, 119, 120, 121, 121А, 122, 123, 124, 125, 126, 127, 128, 129, 130, 131, 132, 133, 134, 135, 136, 137, 138, 139, 140, 141, 142, 143, 144, 145,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98, 99, 100, 101, 102, 103, 104, 105, 106, 107, 108, 108/1, 109, 110, 111, 112, 113, 114, 115, 116, 117, 118, 119, 120, 121, 122, 123;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Транспортная: 16, 18,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103, 104, 105, 106, 107, 108, 109, 110, 111, 112, 113, 114, 115, 116, 117, 118, 119, 120, 121, 122, 123, 124, 125, 126, 127, 128, 129, 130, 131, 132, 133, 134, 135, 136, 137,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91, 93, 95, 97, 99, 110, 112, 114, 116, 118, 120, 122, 124, 126, 128, 130, 132, 134, 136, 138;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104, 106, 108, 110, 111, 112, 113, 114, 115, 116, 117, 118, 119, 120, 121, 122, 123, 124, 125, 126, 127, 128, 129, 130, 131, 132, 133, 134, 135, 136, 137, 139, 141, 143, 145.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164/11, товарищество с ограниченной ответственностью "Павлодарский политехнический высший колледж"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Камзина 163, 165, 167, 169;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177, 177/1, 179, 179А, 179/1.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Майры, 49/1, государственное учреждение "Средняя общеобразовательная школа № 25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Бекхожина: 1, 5, 5/1,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Майры: 25, 49.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Кенжеколь, улица Кенжекольская, 5, государственное казенное коммунальное предприятие "Детская музыкальная школа"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Абикеева: 1А, 1В, 2Г, 4, 5, 6/1,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Алиясова: 1, 1/2, 1/3, 1/4, 1/5, 1/6, 2, 3, 4, 4/4, 5, 5А, 5/1, 5/3, 5/5, 6, 6/1, 7, 7/1, 7/4, 7/5, 7/6, 7/7, 8, 8А, 8/1, 8/2, 8/3, 8/5, 9, 9А, 10, 10/1, 10А, 11Б, 11К, 12, 12А, 13, 14А, 15/5, 15А, 16А, 18, 18А, 19, 20/1, 21, 21/2, 21В, 27А, 29, 30/1, 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Ашимбетова: 1, 1/2, 1/3, 1/5, 2, 2Б, 3, 4, 4/1, 5, 5/2, 6, 7, 8, 9, 10, 11, 12, 13, 14, 15, 16, 17, 18, 18/1,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Гуляйкина: 2/1,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Дукенбаева: 3, 24, 37,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Дружбы: 1, 2, 3, 4, 5, 6, 6Г, 7, 8, 8Д, 9, 9/1, 10, 11, 12, 13, 14, 14/1, 15, 16, 16Г, 17, 18, 19, 20, 21, 22, 23, 24, 25, 26, 26А,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Жакена Абдыкова: 1, 2, 3, 4, 5, 6, 7, 7/1, 8, 9, 10, 11, 12, 13, 14, 15, 15А, 16, 17, 18, 19, 20, 20А, 21, 22, 23, 23А, 24, 25, 26, 27, 28, 28/1, 29, 29А,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Казакова: 25, 25В, 26, 29А, 29В, 30, 30/1;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Кенжекольская: 1, 2, 3, 3К, 4, 4А, 5, 5А, 5/1, 6, 6/1, 7, 7/2, 7/4, 7/5, 8, 8/1, 8/2, 8/3, 8/6, 9, 9/1, 9/2, 9/6, 10, 10/1, 11, 11/1, 11/3, 13Б, 12, 13, 13/1, 13А, 13Д, 14, 15, 15А, 15/2, 15/3, 16, 16А, 17, 18, 19, 20, 21, 22, 23, 24, 25, 25/1, 26, 27, 28, 29, 29/1, 30, 31, 32, 32А, 33, 33/1, 34, 34/1, 35, 35/1, 35/3, 35В, 35Г, 36, 37,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Келісім: 4, 5, 7, 9/1, 9/2, 11, 11/1;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Көкжайық: 1/1, 1/6, 2/1, 3, 5, 7/1, 8, 9В, 11, 12, 12/1, 12А, 13, 13/1, 13А, 15, 17, 19А, 27, 27А, 27В, 30, 43, 47,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Қапар Смағұлов: 1, 2, 3, 4, 4А, 5, 5/1, 6, 6Б, 7, 7/1, 8, 8/1, 8Б, 9, 10, 10/1, 10А, 10Б, 10Г, 10/4, 10/5, 11, 11/3, 12, 12/1, 12Г, 13, 13/1, 13А, 13В, 14, 14Г, 15Б, 15Д, 16, 21А, 23, 32, 32/2, 32/3, 34, 34/2, 34/3, 36, 40, 41/2, 42, 42/1,42/2,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Лашын: 1/7, 1, 1/1, 1/6, 1А, 1Г, 1/2, 1/3, 1/5, 1Б, 3, 5, 7, 9, 11, 13, 15, 17, 19, 21, 23, 25, 27, 29, 31, 33, 35, 37, 39,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Рамазанова: 16, 17, 17/1, 17/2, 17/3, 17А, 17Б, 18, 19, 19Б, 19В, 19/3, 20, 21, 21/1, 21/2, 22, 23, 23/2, 24, 24/1, 24А, 25, 26, 27, 27В, 28, 29, 30, 31, 32, 34, 34/1, 34А,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Саргазакова: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1, 2, 3, 4, 5, 6, 7, 8, 9, 10, 11, 12, 13, 14, 15, 16, 17, 17/1, 18, 19, 20, 20А, 20/1, 21, 22, 22А, 23, 24, 25, 27, 47, 50,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Солодовникова: 1, 2, 3, 5, 5/1, 5/2, 6, 7, 9, 8, 10, 14, 16, 18, 22, 22А, 24, 26/1,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Таукова: 22, 22/1, 22/2, 24, 26, 26/1, 28, 30, 30А, 32, 32/1,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Шермухамедова; 1, 1/3, 6, 10, 11, 14, 14/1, 16, 17, 18, 18/1, 19, 19В, 20, 21, 22, 23, 23/1, 24, 24/1, 25, 26, 28, 28А;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Шоктальская: 10В, 10Д, 15, 16, 16/1, 16Д, 17, 17/1, 18, 18/1, 18Б, 18А, 19, 19/1, 19/2, 19А, 20, 21, 21/1, 22, 28А, 29, 30А, 31, 32А, 34А, 34Б, 35, 36Б, 38А, 39, 40/1, 40А, 40Б, 42, 42/1, 41, 43, 46А, 50В, 52А, 54А, 70, 77, 77/1, 79/3, 79/4;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Шоң би: 1, 1/2, 1/4, 2, 2/1, 2А, 2/2, 3, 3А, 4, 5, 5А, 6, 7, 8, 9, 10, 11, 12, 13, 14, 15, 15А, 16, 17, 17/1, 18, 19, 19/1, 20, 21, 22, 23, 24, 25, 26, 27, 28, 29, 30, 30А, 30Б, 31, 32, 33, 34, 35, 36, 37, 38, 38/1, 39.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Жетекши, улица М. Ауэзова, 15, государственное коммунальное казенное предприятие "Культурно-досуговый центр аппарата акима села Жетекши"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2, 2А, 3, 4, 5, 6, 8, 8/1, 9, 11, 13, 15,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Айманова: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Орда: 1, 2, 3, 4, 5, 6, 7, 8, 9, 10, 11, 13, 14, 15, 16, 17, 18, 19, 20, 22, 23, 24, 25, 26, 27, 28, 29, 30, 31, 31/1, 33, 35, 37, 39, 39/2, 92, 202;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Бәйтерек: 1, 1/2, 1/3, 1/7, 1/9, 2Г, 2Ж, 2/1Д, 2/5, 4/1, 6, 9, 10, 14, 14/2, 18, 20, 21, 22, 23, 24, 25, 26, 27, 28, 32, 35, 36, 37, 38, 39, 40, 41, 42, 44, 48, 50, 52, 54, 56, 58, 76, 353;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Жалаулы: 7, 13, 16, 18, 18/1;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Жеті Жарғы: 1, 2, 3, 4, 5, 6, 7, 8, 9, 10, 10/1, 11, 12, 13, 14, 18, 20, 28, 31, 33,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Кенесары хан: 1, 2, 3, 5, 10, 11, 12, 14, 17, 19, 20, 24, 25, 26, 31, 33, 40, 45,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Кобланды Батыр: 1, 3, 4, 5, 6, 7, 8, 9, 10, 11, 13, 14, 15, 16, 17, 18, 19, 20, 21, 22, 23, 24, 25, 26, 27, 28, 29, 30, 31, 32, 33, 34, 35, 36, 39, 40, 41, 42, 44, 46, 48, 50, 52, 54, 56, 58, 59, 60, 61, 62,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Қыз Жібек: 1, 2, 3, 3/1, 4, 5, 6, 7, 8, 9, 10, 11, 12, 13, 14, 15, 16, 17, 18, 19, 20, 21, 22, 23, 24, 25, 26, 27, 28, 29,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14, 30,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1, 3, 4, 5, 6, 7, 8, 12, 14, 16, 17, 18, 19, 20, 21, 21/2, 22, 23, 24, 25, 26, 27, 29, 31,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Молдагулова: 35,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Ауэзова: 2, 5, 6, 10, 12, 12/1, 14, 16, 17, 18, 19, 21, 22, 23, 25, 26, 27, 28, 29, 30, 31, 32, 33,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Найзатас: 10, 11, 12, 15,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Орда: 1, 2, 3, 4, 5, 6, 7, 9, 11, 20, 21, 22, 24/1, 24/2, 28,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Санияз би: 1, 2, 3/1, 4, 5, 6, 7, 9,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Үркер: 1, 2, 3, 4, 6, 8, 10, 12, 14, 18.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164/13, коммунальное государственное казенное предприятие "Павлодарский колледж сферы обслуживания"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Гагарина: 80, 82, 84;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164, 164/1, 164/2, 179/2, 179/4, 179/9, 181, 181/1, 181/2, 181/3, 181/4, 181/5, 181/6, 181/7, 183, 183/1, 185, 185/1, 187, 187/1, 189, 191, 193, 195, 197, 199, 205, 205/1, 211, 215.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Чокина, 139, Некоммерческое акционерное общество "Торайгыров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Академика Чокина: 100, 141, 146;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50, 52, 89/2, 93, 93/1, 95, 97, 99.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Якова Геринга, строение 78, коммунальное государственное предприятие на праве хозяйственного ведения "Павлодарский технологический колледж" управления образования Павлодарской области,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Алтайская: 2, 4, 6, 8, 9, 9А, 9/1, 9/2, 9/3, 10, 11, 11/1, 11/2, 12, 13, 13/1, 14, 15, 16, 17, 18, 19, 20, 21, 22, 23, 24, 25, 26, 27, 28, 29, 30, 31, 32, 33, 34, 35, 36, 37, 38, 39, 40, 41, 42, 44;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Архангельская: 1, 1/1, 1/3, 1/3А, 1/4, 1/5, 1/5А, 1/6, 1/7, 1/7А, 1/8, 1/9А, 1/10, 1/14, 1/16, 1/17, 1А, 3, 3/2, 3/3, 3Б, 5, 7, 9, 9/1, 11, 13, 15, 16, 17, 18, 19, 20, 21, 22, 24, 26, 28, 30, 32, 34, 36, 38, 40, 42, 42/1, 42/2, 42/4, 42/5, 42/6, 42/7, 42/8;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потребительский кооператив садоводческое товарищество "Мелиоратор": 7,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Дальневосточная: 15, 16, 17, 18, 19, 20, 21, 22, 23, 24, 25, 26, 27, 28, 29, 30, 31, 32, 33, 34, 35, 36, 37, 38, 39, 40, 41, 42, 42/1, 42/3, 42/4, 42/5, 42/6, 42/8, 42/9,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Дерова: 1, 2, 3, 4, 5, 6, 7, 8, 9, 10, 11, 12, 13, 14, 16,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Дистанция пути: 2, 4, 5, 6, 7, 8, 9, 10, 40, 42, 44, 46, 48, 50, 54, 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Днепропетровская: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Железнодорожников: 1, 3, 3/1, 5,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Заслонова: 6, 8, 10, 12, 14, 16, 18,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Запорожская: 15, 16, 17, 18, 19, 20, 21, 22, 23, 24, 25, 26, 27, 28, 29, 30, 31, 32, 33, 34, 35, 36, 37, 38, 39, 40, 41,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потребительский кооператив садоводческое товарищество "Восточный": 60,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Липовая, потребительский кооператив садоводческое товарищество "Мелиоратор":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Литвинова: 1, 1А, 3, 5, 6, 7, 8, 9, 10, 10А, 11, 12А, 12, 13, 14, 14/3, 15, 16, 17, 18, 19, 20, 21, 22, 22/2, 23, 24, 25, 26, 31, 37, 43, 48, 50, 52, 54, 54/1, 54/2, 56, 58, 60, 62,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Минина: 1, 2, 4, 5, 6, 7, 8, 9, 10, 11, 12, 13, 14, 15, 16, 17, 18,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Муялдинская: 31, 32, 33, 34, 35, 36, 37, 38, 39, 40, 41, 41/1, 41/2,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Сахалинская: 31, 32, 33, 35, 36, 37, 38, 39, 40, 41, 42, 42/1, 42/2;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Сибирская: 1, 2, 3, 5, 6, 7, 8, 9, 10, 11, 12, 13, 14, 15, 16, 17, 18, 18А, 19, 20, 21, 22, 23,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Сливовая, потребительский кооператив садоводческое товарищество "Восточный"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Сулейменова: 1, 1/2, 2, 2/1, 2/1А, 2/2, 2/3, 3, 4, 4/1, 4/2, 4/3, 5, 6, 7, 8, 9, 10, 11, 12, 13, 14, 15, 16, 17,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Таллинская: 9/1, 10, 10/1,10/2, 12, 12/1, 12/2, 14, 14/1, 24, 26, 27, 28, 29, 30, 31, 32, 33, 34, 35, 36, 37, 38, 39, 40, 41, 41/1, 41/2, 41/3, 41/4, 41/5, 41/7, 41/8,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Тополевая, потребительский кооператив садоводческое товарищество "Мелиоратор":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Хабаровская: 1, 2, 3, 4, 5, 6, 7, 8, 9, 10, 11, 12, 13, 14, 15, 16, 17, 18, 19, 20, 21, 22, 23, 24, 25, 26, 27, 28, 29, 30, 31, 33, 35, 37, 39,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Целинная: 7, 8, 8/1, 9, 9/1, 9/2, 10, 10/1, 11, 11/1, 11/2, 12, 12/1, 13, 13/1, 13/2, 14, 14/1, 15, 16, 17, 18, 19, 20, 21, 22, 23, 24, 25, 26, 27, 28, 29, 30, 31, 32, 33, 34, 35, 36, 37, 38, 39, 40, 41, 41/1,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Якутская: 1, 2, 3, 4, 5, 6, 7, 8, 9, 10, 11, 12, 14, 15, 16, 16/6, 17, 18, 19, 20, 21, 22, 23, 24, 25, 26, 27, 28, 29, 30, 31, 32, 33, 34, 35, 36, 37, 38, 39, 40, 41, 42, 43, 44.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 батыр 27, государственное учреждение "Средняя общеобразовательная школа № 30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Абрикосовая, потребительский кооператив собственников земельных участков (садоводов) "Сосновый Бор":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Аргынбаева: 16, 16/1, 17А, 18, 19А, 20, 21, 21А, 22, 23, 23А, 24, 24А, 25, 25А, 26, 27, 27/1, 28, 29, 30А, 32, 34, 34/1,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Баймуратова: 1, 2, 3, 4, 5, 6, 7, 8, 9, 11, 12, 13, 14, 15, 16, 17, 18, 19, 21, 22, 23, 24, 25, 26, 27, 28, 29, 30, 31,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потребительский кооператив собственников земельных участков (садоводов) "Весна":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Барбарисовая, потребительский кооператив собственников земельных участков (садоводов) "Сосновый Бор": 156;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Баян батыр: 19, 21, 23, 25, 31, 33, 35, 37, 39, 41, 43, 45, 47, 49, 57, 59;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Береговая, потребительский кооператив собственников земельных участков (садоводов) "Сосновый Бор": 70, 234, 263, 272, 283;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Березовая, потребительский кооператив собственников земельных участков (садоводов) "Сосновый Бор": 263;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Вишневая, потребительский кооператив собственников земельных участков (садоводов) "Весна":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Жасминная, потребительский кооператив садоводческое товарищество "Здоровье":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Калиновая, потребительский кооператив садоводческое товарищество "Здоровье":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Кедровая, потребительский кооператив собственников земельных участков (садоводов) "Сосновый Бор": 13, 14,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Кленовая, потребительский кооператив собственников земельных участков (садоводов) "Сосновый Бор": 104, 165, 180;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Ледовского: 2, 3, 7, 8, 9, 10, 11, 12, 13, 14, 15, 16, 17, 18, 19, 20, 21, 22, 23, 24, 25, 26, 27, 28, 29, 30, 31, 32, 33, 34, 35, 36, 39,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Лимонная, потребительский кооператив собственников земельных участков (садоводов) "Весна":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Лунная: 2, 2/1, 4, 6, 7, 8, 10, 11/1, 12, 14, 16,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Майская: 1, 1Б,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Персиковая, потребительский кооператив собственников земельных участков (садоводов)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Пожарная: 1, 2, 3, 4, 5, 6, 7, 8, 9, 10, 11,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1А (Радиозавод):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2А (Радиозавод): 1, 2, 3, 6, 6/1, 7, 9,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3А (Радиозавод): 1, 2, 3, 4, 4/1, 5,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А (Радиозавод): 2, 3, 4, 4/1, 5, 5/1, 6, 7, 8, 9, 9/1, 9/2, 10, 11, 12, 13, 14, 15, 16, 17, 17/1,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Б (Радиозавод): 2, 3, 4, 7, 9, 10, 12, 14, 15, 15/1, 16, 17/1, 23, 33/2, 34, 35, 37, 38, 39, 40, 42, 43, 44, 44/1, 45, 46, 47, 48, 49, 50, 50/1, 56, 58, 60, 64/1, 64/4,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В (Радиозавод): 1, 2, 3, 4, 5, 6, 7, 8, 9, 10, 11, 12, 12/1, 13, 14, 15, 16, 17, 18, 19, 20, 21, 22, 23, 24, 25, 26, 27, 28, 29, 30, 31, 32, 33, 34, 35, 36, 37, 38, 39, 40, 41, 42, 43, 43/1, 44, 45, 46, 47, 48, 49, 50, 50/1, 51, 52, 53, 54, 55, 56, 57, 58, 59, 59/1, 70, 72;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Г (Радиозавод): 1, 2, 3, 4, 5, 6, 7, 8, 9, 10, 11, 12, 13, 14, 15, 16, 17, 18, 19, 20, 21, 22, 23, 24, 25, 26, 27, 28, 29, 30, 31, 32, 33, 34, 35, 36, 37, 38, 39, 40, 41, 42, 43, 43/1;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Д (Радиозавод): 1, 2, 3, 4, 5, 6, 7, 8, 9, 10, 11, 12, 13, 14, 15, 16, 17, 18, 19, 20, 21, 22, 23, 24, 25, 26, 27, 28,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Е (Радиозавод): 1, 2, 3, 4, 5, 6, 7, 8, 9, 10, 11, 12, 12/1, 13, 14, 15, 16, 17, 18, 19, 20, 33,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Ж (Радиозавод): 1, 2, 2/1, 3, 4, 5, 6, 7, 8, 9, 10, 11, 12, 13, 17Б, 21,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И (Радиозавод): 1, 3, 3/1, 5, 7, 13, 17,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К (Радиозавод): 2, 2А, 3, 4, 5, 6, 7, 8, 9, 10, 11, 12, 13, 14, 16, 18, 19, 23, 24, 28, 30, 33, 35, 53;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Л (Радиозавод): 1, 2, 3, 4, 5, 6, 7, 8, 9, 10, 11, 12, 13, 14, 19, 31/1, 33, 33/2;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М (Радиозавод): 1, 2/2, 3, 5, 6,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Н (Радиозавод): 1, 6, 7, 9/1;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О (Радиозавод): 1, 2, 2/1, 6, 10,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П (Радиозавод): 1, 10/1;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Р (Радиозавод): 1, 5,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С (Радиозавод): 1, 2, 3, 4, 6, 7, 7/2, 7/3, 7/4, 7/8, 7/10, 8, 10, 13/1, 21, 33, 51, 55, 57, 59, 63/1;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проезд Т (Радиозавод): 10/1, 12/3;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Саматова: 1, 1А, 3, 5, 9,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потребительский кооператив собственников земельных участков (садоводов) "Весна": 1, 60,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Северная, потребительский кооператив собственников земельных участков (садоводов) "Сосновый Бор": 4,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Солнечная: 1, 1А, 2, 2А, 2Б,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Сосновая, потребительский кооператив садоводческое товарищество "Здоровье": 4,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Хвойная, потребительский кооператив собственников земельных участков (садоводов) "Сосновый Бор": 338, 341, 346, 353, 523, 526, 528;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Химиков: 1, 2, 3, 4, 5, 6, 7, 8, 8/2, 9, 10, 11, 12, 13,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Цветочная, потребительский кооператив собственников земельных участков (садоводов) "Весна":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Центральная, потребительский кооператив собственников земельных участков (садоводов) "Весна": 1/7,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Черемуховая, потребительский кооператив собственников земельных участков (садоводов) "Весна":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потребительский кооператив собственников земельных участков (садоводов) "Весна":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Южная, потребительский кооператив собственников земельных участков (садоводов) "Сосновый Бор": 370, 455, 461, 492, 500, 546.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Семенченко, 70, государственное учреждение "Средняя общеобразовательная школа № 26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Актюбинская: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Баянаульская: 41, 42, 43, 44, 45, 46, 48, 49, 50, 51, 52, 53, 54, 55, 56, 57, 58, 59, 60, 61, 62, 63, 64, 65, 66, 66А,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Бескарагайская: 41, 42, 43, 44, 45, 46, 47, 48, 49, 50, 51, 52, 52А, 53, 53А,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Донецкая: 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Дорожная: 41, 42, 43, 44, 45, 46, 47, 48, 49, 50, 51, 52, 54, 56, 58, 60, 62, 64, 66, 68, 69, 70, 71, 72, 72А, 73, 74, 75, 76, 77, 78, 79, 80, 80/1, 81, 81/1, 82, 83, 84, 86, 88, 90, 92, 94, 96;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Зыряновская: 41, 42, 43, 44, 45, 46, 47, 48, 49, 49А, 50, 50А, 51, 52,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Иртышская: 41, 42, 43, 44, 45, 46, 47, 48, 49, 50, 51, 51А, 52, 52А, 53, 54,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Камзина: 220, 221, 222, 223, 224, 225, 226, 227, 228, 229, 230, 231, 232, 233, 234, 235, 236, 237, 238, 239, 240, 241, 242, 243, 244, 245;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Катаева: 88, 90, 92, 94, 96, 100, 102, 104, 106, 108, 115, 117, 119, 121, 123, 125, 127, 133;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Кокчетавская: 23, 24, 25, 26, 27, 28, 29, 30, 31, 32, 33, 34, 34А, 35, 36, 36А, 37, 38, 39, 40,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Кулундинская: 55, 56/1, 57, 59, 61, 63, 65, 66, 67, 68, 69, 71, 72, 72/1, 73, 74, 75, 76, 77, 79, 80, 80А, 81, 81А;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Кустанайская: 23, 24, 25, 26, 27, 28, 29, 30, 31, 32, 33, 34, 35, 36, 37, 38, 39, 40, 41, 42, 43, 44, 45, 46, 46А, 47, 48, 49, 50, 51, 51А, 52, 53, 54, 55, 56, 57, 58, 59, 60, 61, 62, 63, 64,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Лебяжинская: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191, 193, 195, 197, 199, 203, 205, 207, 209, 211, 213, 217;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Сейфуллина: 23, 24, 25, 26, 27, 28, 29, 30, 31, 32, 33, 34, 35, 36, 37, 38, 39, 40,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Семенченко: 41, 42, 43, 44, 45, 46, 47, 48, 49, 50, 51, 52, 53, 54, 55, 56, 57, 58, 59, 60, 61, 62, 63, 64, 65, 66, 67, 68;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Семипалатинская: 41, 42, 43, 44, 45, 46, 47, 48, 49, 50, 51, 52, 53, 53А, 53Г, 54, 54А, 55, 56, 57, 58, 59, 60, 61, 62, 63, 64, 65, 66;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Славгородская: 23, 24, 25, 26, 27, 28, 29, 30, 31, 32, 33, 34, 35, 36, 37, 38, 39, 40, 40/1, 41, 42, 43, 44, 45, 46, 47, 48, 49, 50, 51, 52, 53, 54, 55, 56, 57, 58, 59, 60, 61, 62, 63, 64, 65, 66,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Уральская: 34/4, 54,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Чимкентская: 55, 56, 57, 58, 59, 60, 61, 62, 63, 64, 65, 66, 67, 68, 69, 70, 71, 72, 73, 74, 75, 76, 77, 78, 79, 80, 81,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Экибастузская: 41, 42, 43, 44, 45, 46, 47, 48, 49, 50, 51, 52, 53, 54, 55, 56, 57, 58, 59, 60, 61, 62, 63, 64, 65, 66, 67, 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Ткачева, 5/2, государственное казенное коммунальное предприятие "Ясли-сад № 44 города Павлодара" отдела образования города Павлодара, акимата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Ткачева: 10, 11, 12, 12/2, 12/3, 13, 14, 16, 18, 20, 22, 24.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Лермонтова, 129, государственное учреждение "Средняя общеобразовательная школа № 5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Кудайбергена Сураганова: 20/1, 20/2;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Лермонтова: 112, 114, 116, 117, 118, 120;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3, 3/1, 7, 9, 11, 13, 15, 17, 19, 21.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Катаева, 68, государственное учреждение "Средняя общеобразовательная профильная школа дифференцированного обучения № 17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Баратбаева: 1, 2, 3, 4, 5, 6, 7, 8, 9, 10, 11, 12, 13, 13А,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Гагарина: 44/2, 44/3, 67,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Джамбульская: 1, 3, 7, 8,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Кунавина: 1, 2, 3, 4, 5, 6, 7, 8, 9, 10, 11, 12, 13,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Нұрсұлтан Назарбаев: 161, 165, 167, 169, 170, 171, 172, 174, 177, 179, 181, 183, 185, 187, 189;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Теплова: 38/2.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Ломова, 45, товарищество с ограниченной ответственностью "Инновационный Евразийский университет"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Абая: 322, 328, 342, 344, 346, 346А, 348, 350, 352, 354, 358, 358/1, 360, 364, 366, 368, 370, 372, 374, 376, 378, 380;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Академика Чокина: 71,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Гоголя: 256, 257, 258, 259, 260, 260/1, 261, 263, 265, 266, 267, 268, 270, 272, 273, 274, 275, 276, 277, 278, 279, 280, 281, 282, 283, 284, 285, 286, 287, 289, 291;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Ломова: 40, 41, 42, 44, 46, 48, 44А,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Маяковского: 51, 53, 55,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Мәшһүр Жүсіп: 284/1, 288, 313, 317, 319, 321, 323, 333, 335, 337, 339, 341, 341/1, 341А, 343, 345, 347, 349, 351.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