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4b18" w14:textId="c1e4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Павлодара от 10 марта 2015 года № 275/5 "Об определении мест для размещения агитационных печатных материалов и помещений для проведения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9 декабря 2020 года № 2394/7. Зарегистрировано Департаментом юстиции Павлодарской области 10 декабря 2020 года № 7086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10 марта 2015 года № 275/5 "Об определении мест для размещения агитационных печатных материалов и помещений для проведения встреч с избирателями" (зарегистрировано в Реестре государственной регистрации нормативных правовых актов за № 4363, опубликовано 19 марта 2015 года в газетах "Звезда Прииртышья", "Сарыарқа самалы")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Павлодарской 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Маржикбаев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"09"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в городе Павлодаре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0351"/>
        <w:gridCol w:w="764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37 по улице Ледовского (на автобусной остановке "Бассейн")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29 по улице Айманова (на автобусной остановке "Прибрежная")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44 по улице Айманова (на автобусной остановке "Мира")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6 по улице Торайгырова (на автобусной остановке "Благовещенский собор")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28 по улице Торайгырова (на автобусной остановке "Площадь Конституции")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30 по улице Академика Сатпаева (на автобусной остановке "Торайгырова")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Торайгырова (возле государственного учреждения "Комплекс "Музыкальный колледж-музыкальная школа-интернат для одаренных детей")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54 по улице Торайгырова (напротив торгового центра "Барыс")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Торайгырова (на автобусной остановке "проспект Нұрсұлтан Назарбаев")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железнодорожного вокзала (на автобусной остановке "Вокзал")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жилого дома № 86 по улице Лермонтова (на автобусной остановке "Научно-техническая библиотека")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административного здания № 100/2 по улице Лермонтова (на автобусной остановке "Лермонтова")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120 по улице Лермонтова (на автобусной остановке "Школа № 5")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проспекту Нұрсұлтан Назарбаев (на автобусной остановке "Ласточка")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Павлова (на автобусной остановке "Кафе "Весна")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101 по улице Естая (на автобусной остановке "Жасыбай")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Малайсары батыр (на автобусной остановке "Восточный микрорайон")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Малайсары батыр (на автобусной остановке "Мебельная фабрика")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Щедрина возле коммунального государственного предприятия на праве хозяйственного ведения "Павлодарская областная больница имени Г. Султанова" управления здравоохранения Павлодарской области, акимата Павлодарской области (на автобусной остановке "Областная больница")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Сағадат Нұрмағамбетов (на автобусной остановке "Целинная")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26 по улице Мәшһүр Жүсіп (на автобусной остановке "Каирбаева")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40 по улице Естая (возле здания Павлодарского областного филиала акционерного общества "Народный банк Казахстана")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Естая (на автобусной остановке "Диагностический центр")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Академика Сатпаева (на автобусной остановке "Чехова")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Академика Сатпаева (на автобусной остановке "М. Горького")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132 по улице Естая (на автобусной остановке "Центральный рынок")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проспекту Нұрсұлтан Назарбаев (на автобусной остановке "Кооператор")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проспекту Нұрсұлтан Назарбаев (на автобусной остановке "Толстого")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административного здания № 51 по улице Катаева (на автобусной остановке "Торговый дом "Восток")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государственного коммунального казенного предприятия "Дворец культуры имени Естая" отдела культуры и развития языков города Павлодара, акимата города Павлодара по улице Катаева, 44 (на автобусной остановке "КДЦ имени К. Абусеитова")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по проспекту Нұрсұлтан Назарбаев (на автобусной остановке "Торговый дом "Гулливер")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Академика Чокина (на автобусной остановке "Павлодарский государственный университет имени С. Торайгырова")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Академика Чокина (на автобусной остановке "Пионерская")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Академика Чокина (на автобусной остановке "Академика Бектурова")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Академика Чокина (на территории речного вокзала)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288 по улице Мәшһүр Жүсіп (возле магазина "Асыл")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Ломова (на автобусной остановке "Павлодарская городская больница № 1")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проспекту Нұрсұлтан Назарбаев (на автобусной остановке "Магазин Айгуль")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Мәшһүр Жүсіп возле коммунального государственного учреждения "Специальная школа-интернат № 4" управления образования Павлодарской области, акимата Павлодарской области (на автобусной остановке "Затонский рынок")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Ткачева возле филиала "Назарбаев Интеллектуальная школа химико-биологического направления" города Павлодар автономной организации образования "Назарбаев Интеллектуальные школы" (на автобусной остановке)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19 по улице Майры (на автобусной остановке "Майры")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по улице Майры, 27/1 (возле здания Павлодарского областного филиала акционерного общества "Казпочта")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Бекхожина (на трамвайной остановке "Микрорайон Усольский")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коммунального государственного предприятия на праве хозяйственного ведения "Павлодарская областная детская больница" управления здравоохранения Павлодарской области, акимата Павлодарской области (на автобусной остановке "Областная детская больница")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проспекту Нұрсұлтан Назарбаев (на автобусной остановке "Жаяу Мусы")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пересечении улиц Камзина-Ломова (возле здания Павлодарского областного филиала акционерного общества "Народный банк Казахстана")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168 по улице Камзина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Камзина (на автобусной остановке "Диспетчерская")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микрорайоне Зеленстрой (на автобусной остановке возле магазина по улице Алсеитова, 31)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10 по улице Ворушина (на автобусной остановке "Альянс")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проспекту Нұрсұлтан Назарбаев (на автобусной остановке "Дачи-1")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жилого дома № 364 по улице Камзина (на автобусной остановке "Ладожская")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микрорайоне Жанааул (возле государственного коммунального казенного предприятия "Дворец культуры имени Естая" отдела культуры и развития языков города Павлодара, акимата города Павлодара по улице 6 Жанааульская, 6/1)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микрорайоне Железнодорожников (возле государственного коммунального казенного предприятия "Дворец культуры имени Естая" отдела культуры и развития языков города Павлодара, акимата города Павлодара по улице Кленовая, 77/1)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Жетекши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М. Ауезова (возле государственного коммунального казенного предприятия "Культурно-досуговый центр аппарата акима села Жетекши")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Санияз би (на автобусной остановке "Конечная")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Кенжекольский сельский округ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Малайсары тархан (возле государственного коммунального казенного предприятия "Дом культуры аппарата акима Кенжекольского сельского округа")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Дружбы (на автобусной остановке "Дружбы")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Макаренко (возле здания государственного казенного коммунального предприятия "Ясли-сад № 15 поселка Ленинский" аппарат акима поселка Ленинский)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Макажанова (возле магазина "Гастроном")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Абая (возле государственного учреждения "Основная общеобразовательная школа № 38 города Павлодара")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Ұлы Дала (на автобусной остановке "Конечная")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Павлодарское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Советская (возле здания Павлодарского областного филиала акционерного общества "Казпочта")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Железнодорожная (на автобусной остановке "Конечная")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7386"/>
        <w:gridCol w:w="3785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 (малый зал)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площадь Конституции, 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города Павлодара" отдела культуры и развития языков города Павлодара, акимата города Павлодара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Торайгырова, 44/1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центр народного творчества и культурно - досуговой деятельности "Шанырак" управления культуры, развития языков и архивного дела Павлодарской области, акимата Павлодарской области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Павлодар, улица Торайгырова, 48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 (учебный корпус № 5)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Торайгырова, 58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центр народного творчества и культурно - досуговой деятельности "Шанырак" управления культуры, развития языков и архивного дела Павлодарской области, акимата Павлодарской области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проспект Нұрсұлтан Назарбаев, 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универсальная научная библиотека имени С. Торайгырова" управления культуры, развития языков и архивного дела Павлодарской области, акимата Павлодарской области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Академика Сатпаева, 104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"Дворец школьников имени М. М. Катаева" управления образования Павлодарской области, акимата Павлодарской области (малый зал)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Мәшһүр Жүсіп, 27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Астана, 156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драматический театр имени А. П. Чехова" управления культуры, развития языков и архивного дела Павлодарской области, акимата Павлодарской области (малый зал)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Павлодара, улица Астана, 166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М. Горького, 102/4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Катаева, 44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 (главный корпус)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Ломова, 64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микрорайон Жанааул, улица 6 Жанааульская, 6/1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микрорайон Железнодорожников, улица Кленовая, 77/1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Жетекши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"Культурно-досуговый центр аппарата акима села Жетекши"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Жетекши, улица М. Ауэзова,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Кенжекольский сельский округ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 аппарата акима Кенжекольского сельского округа"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Кенжеколь, площадь Ата заң, 3/2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 имени Жаяу Мусы"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Ленинский, улица Сарыарқа, 53/1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"Основная общеобразовательная школа № 38 города Павлодара"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Мойылды, улица Абая,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Павлодарское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"Детско-молодежный центр спорта" отдела физической культуры и спорта города Павлодара, акимата города Павлодара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Павлодарское, улица Заводская,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