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17ef" w14:textId="80c1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городском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23 декабря 2020 года № 552/73. Зарегистрировано Департаментом юстиции Павлодарской области 25 декабря 2020 года № 7108.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Павлодарский городской бюджет на 2021 –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108 222 201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82 763 517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3 489 573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4 331 302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17 637 809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113 127 855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561 870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561 870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- 5 469 749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5 469 749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Павлодарском городском бюджете на 2021 год предусмотрены бюджетные изъятия в областной бюджет в сумме 47 686 402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Павлодарском городском бюджете на 2021 – 2023 годы объемы субвенций, передаваемых из Павлодарского городского бюджета в бюджеты поселка, сельского округа и некоторых сел,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в общей сумме 541 598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170 242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130 713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105 881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91 357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43 405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в общей сумме 553 397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174 109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133 620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108 140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93 240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в общей сумме 571 925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179 910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138 140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111 994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95 980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45 901 тысяча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2021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Павлодара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33 555 тысяч тенге – целевой бонусный фонд, на выплату бонусов государственным служащим аппарата акимов поселка Ленинский, Кенжекольского сельского округа, cел Павлодарское, Жетекши, Мойылды по результатам оценки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9 991 тысяча тенге – на повышение заработной платы государственным служащим аппарата акима поселка Ленинский, Кенжекольского сельского округа, сел Павлодарское, Жетекши,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246 322 тысяч тенге – на средний ремонт дорог в поселке Ленинский, в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35 440 тысяч тенге – на освещение улиц Кенжекольского сельского округа, сел Павлодарское,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2 280 тысяч тенге – на повышение тарифа за услуги по электроснабжению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2 130 тысяч тенге – на разработку проектно – сметной документации по благоустройству парков в Кенжекольском сельском округе 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10 320 тысяч тенге – на капитальные расходы и содержание подведомственных государственных учреждений и организаций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5 302 тысяч тенге – на оформление технической документации водопровода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разработку проектно – сметной документации по капитальному ремонту здания акимата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установку (монтаж) линии автоматической телефонной станции и прокладку кабеля по терминальным точкам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1 458 тысяч тенге – на дезинсекционные работы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26 146 тысяч тенге – на содержание и текущий ремонт комбинированного блок модуля, сетей водоснабжения и канализации в селах Жетекши, Мойылды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1 451 тысяча тенге – на демонтаж старых колодцев водоснабжения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1 200 тысяч тенге – на оформление правоустанавливающих документов на комплектную трансформаторную подстанцию и линии электропередач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 тысяч тенге – на оплату электроэнергии административного здания аппарата акима поселка Ленинский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3 805 тысяч тенге – на текущий ремонт административного здания аппарата акима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 тысяч тенге – на оформление земельных участков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62 507 тысяч тенге – на освещение улиц в населенных пунктах в поселке Ленинский,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благоустройство и озеленение населенных пунктов в поселке Ленинский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разработку проектно – сметной документации по водоотведению талых вод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4 819 тысяч тенге – на приобретение дизельного топлива для котельной здания акимата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1 737 тысяч тенге – на изготовление идентификационных документов селу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19 441 тысяча тенге – на обеспечение деятельности акимов сел Павлодарское, Жетекши, Мойылды, поселка Ленинский, Кенжекольского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3-1 - в редакции решения Павлодарского городского маслихата Павлодарской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Павлодарском городском бюджете на 2021 год предусмотрены целевые текущие трансферты, передаваемые из вышестоящего бюджета бюджетам поселка, сельского округа и некоторых сел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6 236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городского маслихата Павлодарской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на 2021 год резерв местного исполнительного органа города Павлодара в сумме 18 164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городского маслихата Павлодарской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78/11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специалистам в области, социального обеспечения, культуры, спорта, являющимся гражданскими служащими и работающим в сельских населенных пунктах города Павлодара,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Павлодарского городского маслихата Павлодарской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городского маслихата Павлодарской области 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Павлодарского городского маслихата Павлодарской области  от 10.12.2021 </w:t>
      </w:r>
      <w:r>
        <w:rPr>
          <w:rFonts w:ascii="Times New Roman"/>
          <w:b w:val="false"/>
          <w:i w:val="false"/>
          <w:color w:val="ff0000"/>
          <w:sz w:val="28"/>
        </w:rPr>
        <w:t>№ 88/12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2023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Павлодарского городского маслихата Павлодарской области  от 10.12.2021 </w:t>
      </w:r>
      <w:r>
        <w:rPr>
          <w:rFonts w:ascii="Times New Roman"/>
          <w:b w:val="false"/>
          <w:i w:val="false"/>
          <w:color w:val="ff0000"/>
          <w:sz w:val="28"/>
        </w:rPr>
        <w:t>№ 88/12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