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6ede" w14:textId="12f6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окладов и тарифных ставок специалистам в области социального обеспечения, культуры, спорта, являющимся гражданскими служащими и работающим в сельских населенных пунктах города Павлодара,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23 декабря 2020 года № 555/73. Зарегистрировано Департаментом юстиции Павлодарской области 28 декабря 2020 года № 7120.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Павлодарского городского маслихата Павлодарской области от 03.09.2021 </w:t>
      </w:r>
      <w:r>
        <w:rPr>
          <w:rFonts w:ascii="Times New Roman"/>
          <w:b w:val="false"/>
          <w:i w:val="false"/>
          <w:color w:val="ff0000"/>
          <w:sz w:val="28"/>
        </w:rPr>
        <w:t>№ 62/8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9 статьи 139 Трудового кодекса Республики Казахстан,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Павлодарского городского маслихата Павлодарской области от 03.09.2021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культуры, спорта, являющимся гражданскими служащими и работающим в сельских населенных пунктах города Павлодара, финансируемых из местного бюджета, повышенные на двадцать пять процентов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городского маслихата Павлодарской области от 03.09.2021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Павлодарского городского маслихата по экономике и бюджету.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Кнутас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