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82dc" w14:textId="8368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24 декабря 2019 года № 378/54 "О бюджете города Аксу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28 апреля 2020 года № 410/59. Зарегистрировано Департаментом юстиции Павлодарской области 29 апреля 2020 года № 6813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24 декабря 2019 года № 378/54 "О бюджете города Аксу на 2020 - 2022 годы" (зарегистрированное в Реестре государственной регистрации нормативных правовых актов за № 6674, опубликованное 30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Аксу на 2020 - 2022 годы согласно приложениям 1, 2, 3,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21492786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7210112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41291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35354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14206029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21539946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1408513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1441302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-1455673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1455673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города Аксу на 2020 год объем целевых текущих трансфертов на внедрение новой системы оплаты труда государственным служащим местных исполнительных органов, выделенных из городского бюджета в бюджеты сельских округов, в объеме 28364 тысячи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города Аксу на 2020 год объем целевых текущих трансфертов, выделенных из городского бюджета в бюджеты сельских округов, в объеме 6713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города Аксу на 2020 год предусмотрены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12975 тысяч тенге - на увеличение оплаты труда и оплату за квалификационную категорию педагогам государственных организаций дошкольного 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6167 тысяч тенге - на установление доплат к должностному окладу за особые условия труда управленческому и основному персоналу в организациях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29522 тысячи тенге – на расходы текущего и капитального характера в сфере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Учесть, что в бюджете города Аксу на 2020 год предусмотрены целевые текущие трансферты в бюджет Евгеньевского сельского округа на реализацию мероприятия по инженерной инфраструктуре в рамках проекта "Ауыл-Ел бесігі" в объеме 59684 тысячи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объемы резерва местного исполнительного органа города Аксу на 2020-2022 годы согласно приложению 5, в том числе на 2020 год в сумме 145420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экономики и бюджета городского маслихата.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Аксуского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410/59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378/54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21492786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7210112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3235359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3092385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2571488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2571488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1168267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869787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14206029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14206029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508"/>
        <w:gridCol w:w="1072"/>
        <w:gridCol w:w="1072"/>
        <w:gridCol w:w="6379"/>
        <w:gridCol w:w="2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21539946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543709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224126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7853370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576987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794743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5991189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5649583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5386862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350115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1028464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496489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8334962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3983610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3939686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2872167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4134487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1461234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885277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386297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302606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725110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654110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654110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393110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485891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485891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485891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646809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499679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-1455673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410/59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378/54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резерва местного исполнительного органа города Аксу на 2020 - 2022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010"/>
        <w:gridCol w:w="1010"/>
        <w:gridCol w:w="3852"/>
        <w:gridCol w:w="1806"/>
        <w:gridCol w:w="1806"/>
        <w:gridCol w:w="18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