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b95c" w14:textId="3d1b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 в городе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22 сентября 2020 года № 701/5. Зарегистрировано Департаментом юстиции Павлодарской области 29 сентября 2020 года № 6966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Аксу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2020 год в городе Аксу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Аксу.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Аксу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701/5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 родительской платы на 2020 год в городе Аксу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4470"/>
        <w:gridCol w:w="1798"/>
        <w:gridCol w:w="1700"/>
        <w:gridCol w:w="3512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стоимость расходов на одного воспитанника в месяц, тенге 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месяц,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 города Аксу" государственного учреждения "Отдел образования города Аксу" акимата города Аксу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6 лет - 10500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"Специальный детский сад "Асыл бөбек" государственного учреждения "Отдел образования города Аксу" акимата города Аксу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92138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оплаты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14 поселка Аксу" государственного учреждения "Отдел образования города Аксу" акимата города Аксу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6 лет - 10500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 города Аксу" государственного учреждения "Отдел образования города Аксу" акимата города Аксу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6 лет - 10500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18 города Аксу" государственного учреждения "Отдел образования города Аксу" акимата города Аксу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44626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6 лет - 10500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19 города Аксу" государственного учреждения "Отдел образования города Аксу" акимата города Аксу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45478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6 лет - 10500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24 города Аксу" государственного учреждения "Отдел образования города Аксу" акимата города Аксу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49596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6 лет - 10500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"Балдырған" государственного учреждения "Отдел образования города Аксу" акимата города Аксу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6 лет - 10500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"Балапан" бөбектер бақшасы" отдела образования города Аксу, акимата города Аксу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6 лет - 10500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 города Аксу" отдела образования города Аксу, акимата города Аксу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6 лет - 10500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20 города Аксу" отдела образования города Аксу, акимата города Аксу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6 лет - 10500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"Чайка" государственного учреждения "Аппарат акима Калкаманского сельского округа города Аксу"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до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- 9200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"Айгөлек" бөбектер бақшасы ГУ "Аппарата акима Евгеньевского сельского округа города Аксу"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3 лет - 8000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- 8500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"Айналайын" отдела образования города Аксу, акимата города Аксу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6 лет - 10500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Бауыржана Момышулы села Пограничник Достыкского сельского округа города Аксу" (мини-центр)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- 8000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села Сольветка Евгеньевского сельского округа города Аксу" (мини-центр)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31396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- 5000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 Кабылбекова Алгабасского сельского округа города Аксу" (мини-центр)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- 7000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Донентаева села Курколь сельского округа имени М. Омарова города Аксу" (мини-центр)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37536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- 7500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"Достыкская средняя школа Достыкского сельского округа города Аксу" (мини-центр)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- 7000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"Жамбылская средняя школа сельского округа имени Мамаита Омарова города Аксу" (мини-центр)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- 8000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Кызылжар Кызылжарского сельского округа города Аксу" (мини-центр)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- 7000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Акжол Калкаманского сельского округа города Аксу" (мини-центр)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- 7000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К. Камзина села Жолкудук Алгабасского сельского округа города Аксу" (мини-центр)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- 7000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Уштерек Евгеньевского сельского округа города Аксу" (мини-центр)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- 8000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Айнаколь Алгабасского сельского округа города Аксу" (мини-центр)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- 7000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Сарышыганак Кызылжарского сельского округа города Аксу" (мини-центр)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- 6200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станции Спутник Достыкского сельского округа города Аксу" (мини-центр)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 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- 8000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Береке Достыкского сельского округа города Аксу" (мини-центр)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2лет до 6 лет - 7000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Енбек сельского округа имени М. Омарова города Аксу" (мини-центр)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(местный бюджет)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 - 6800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