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b4ef" w14:textId="193b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26 октября 2015 года № 864/10 "Об определении мест для размещения агитационных печатных материалов для кандидатов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сентября 2020 года № 712/5. Зарегистрировано Департаментом юстиции Павлодарской области 14 октября 2020 года № 6982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Аксу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26 октября 2015 года № 864/10 "Об определении мест для размещения агитационных печатных материалов для кандидатов в городе Аксу" (зарегистрированное в Реестре государственной регистрации нормативных правовых актов за № 4770, опубликованное 30 октября 2015 года в газетах "Ақсу жолы" и "Новый путь" № 42)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Аксуской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"24"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864/10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9703"/>
        <w:gridCol w:w="1260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(штук)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8 (у здания государственного коммунального казенного предприятия "Дворец культуры Сабита Донентаева" акимата города Аксу)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37 (у здания государственного коммунального казенного предприятия "Дом детского творчества города Аксу" государственного учреждения "Отдел образования города Аксу" акимата города Аксу)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42 (у магазина "Чайка")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81 (у магазина "Нива")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41 (у магазина "Достык")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12 (у торгового дома "Агидель")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Маметова, 11 (у торгового дома "Камея")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21 (у коммунального рынка "Ауыл")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8 Марта, 203 (у магазина "Юбилейный")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Советов, 4А (у здания государственного учреждения "Аппарат акима Алгабасского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Центральная, 23А (у административного здания)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улица Кабылбекова, 15 (у здания коммунального государственного учреждения "Средняя школа имени К. Камзина села Жолкудук Алгабасского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2 линия, 34/1 (у здания коммунального государственного учреждения "Достыкская средняя школа Достыкского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переулок имени Алексея Пикало, 1 (у здания коммунального государственного учреждения "Средняя школа имени Бауыржана Момышулы села Пограничник Достыкского сельского округа города Аксу)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Николая Бердникова, 27/1 (у здания коммунального государственного учреждения "Средняя школа села Береке Достыкского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Евгеньевский сельский округ 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Ю. Гагарина, 1 (у магазина "Юбилейный")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Абылайхан, 21А (у здания коммунального государственного учреждения "Средняя школа села Уштерек Евгеньевского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Ленина, 20А (у стадиона)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Школьная, 4/1 (у здания коммунального государственного учреждения "Средняя школа села Акжол Калкаманского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Тәуелсіздік, 1 (у здания культурно-досугового центра села Кызылжар)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Молодежная, 10 (у здания коммунального государственного учреждения "Средняя школа села Сарышыганак Кызылжарского сельского округа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Ардагерлер, 17 (у здания коммунального государственного учреждения "Средняя школа села Енбек сельского округа имени М. Омарова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Ш. Аргинбаева, 1 (у здания коммунального государственного учреждения "Жамбылская средняя школа сельского округа имени Мамаита Омарова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победы, 9 (у здания коммунального государственного учреждения "Средняя школа имени Донентаева села Курколь сельского округа имени М. Омарова города Аксу")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