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2527" w14:textId="8da2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Калкаман Калкаманского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Калкаманского сельского округа города Аксу Павлодарской области от 26 марта 2020 года № 1-03/03. Зарегистрировано Департаментом юстиции Павлодарской области 27 марта 2020 года № 6771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Калкаман Калкаманского сельского округа и на основании заключения областной ономастической комиссии от 13 декабря 2019 года, аким Калкаманского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Калкаман Калкаманского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"Серебрянская" на улицу "Бауыржан Момышұлы";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"Кутузова" на улицу "Қаныш Сәтбаев".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Калкаманского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